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B942" w14:textId="34883A5B" w:rsidR="003869D6" w:rsidRPr="00B91241" w:rsidRDefault="00B91241">
      <w:pPr>
        <w:rPr>
          <w:rFonts w:ascii="Arial" w:hAnsi="Arial" w:cs="Arial"/>
          <w:b/>
        </w:rPr>
      </w:pPr>
      <w:r w:rsidRPr="00B91241">
        <w:rPr>
          <w:rFonts w:ascii="Arial" w:hAnsi="Arial" w:cs="Arial"/>
          <w:b/>
        </w:rPr>
        <w:t>MAKLUMAT PERIBADI KES POSITIF</w:t>
      </w:r>
    </w:p>
    <w:tbl>
      <w:tblPr>
        <w:tblStyle w:val="TableGrid"/>
        <w:tblW w:w="10165" w:type="dxa"/>
        <w:tblInd w:w="108" w:type="dxa"/>
        <w:tblLook w:val="04A0" w:firstRow="1" w:lastRow="0" w:firstColumn="1" w:lastColumn="0" w:noHBand="0" w:noVBand="1"/>
      </w:tblPr>
      <w:tblGrid>
        <w:gridCol w:w="3544"/>
        <w:gridCol w:w="6621"/>
      </w:tblGrid>
      <w:tr w:rsidR="005514B7" w:rsidRPr="005514B7" w14:paraId="42C7E855" w14:textId="77777777" w:rsidTr="002B4227">
        <w:trPr>
          <w:trHeight w:val="416"/>
        </w:trPr>
        <w:tc>
          <w:tcPr>
            <w:tcW w:w="3544" w:type="dxa"/>
            <w:vAlign w:val="center"/>
          </w:tcPr>
          <w:p w14:paraId="22D3A02B" w14:textId="62CDC169" w:rsidR="005514B7" w:rsidRPr="005514B7" w:rsidRDefault="005514B7" w:rsidP="00B912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bookmarkStart w:id="0" w:name="_Hlk97549668"/>
            <w:r w:rsidRPr="005514B7">
              <w:rPr>
                <w:rFonts w:ascii="Arial" w:hAnsi="Arial" w:cs="Arial"/>
                <w:sz w:val="20"/>
                <w:szCs w:val="20"/>
              </w:rPr>
              <w:t>NAMA PENU</w:t>
            </w:r>
            <w:r w:rsidR="00B9124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621" w:type="dxa"/>
            <w:vAlign w:val="center"/>
          </w:tcPr>
          <w:p w14:paraId="2BB4665E" w14:textId="77777777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328C5C44" w14:textId="77777777" w:rsidTr="002B4227">
        <w:trPr>
          <w:trHeight w:val="453"/>
        </w:trPr>
        <w:tc>
          <w:tcPr>
            <w:tcW w:w="3544" w:type="dxa"/>
            <w:vAlign w:val="center"/>
          </w:tcPr>
          <w:p w14:paraId="5CE34EF1" w14:textId="6F6BAE2E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  <w:r w:rsidRPr="005514B7">
              <w:rPr>
                <w:rFonts w:ascii="Arial" w:hAnsi="Arial" w:cs="Arial"/>
                <w:sz w:val="20"/>
                <w:szCs w:val="20"/>
              </w:rPr>
              <w:t>NO. STAF</w:t>
            </w:r>
            <w:r w:rsidR="00BE1286">
              <w:rPr>
                <w:rFonts w:ascii="Arial" w:hAnsi="Arial" w:cs="Arial"/>
                <w:sz w:val="20"/>
                <w:szCs w:val="20"/>
              </w:rPr>
              <w:t xml:space="preserve"> / NO. MATRIK</w:t>
            </w:r>
          </w:p>
        </w:tc>
        <w:tc>
          <w:tcPr>
            <w:tcW w:w="6621" w:type="dxa"/>
            <w:vAlign w:val="center"/>
          </w:tcPr>
          <w:p w14:paraId="1758539D" w14:textId="0405DA0A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5C7" w:rsidRPr="005514B7" w14:paraId="02C2393D" w14:textId="77777777" w:rsidTr="002B4227">
        <w:trPr>
          <w:trHeight w:val="453"/>
        </w:trPr>
        <w:tc>
          <w:tcPr>
            <w:tcW w:w="3544" w:type="dxa"/>
            <w:vAlign w:val="center"/>
          </w:tcPr>
          <w:p w14:paraId="273D602A" w14:textId="701A8F7B" w:rsidR="00F255C7" w:rsidRPr="005514B7" w:rsidRDefault="00F255C7" w:rsidP="0055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PTJ / KOLEJ</w:t>
            </w:r>
          </w:p>
        </w:tc>
        <w:tc>
          <w:tcPr>
            <w:tcW w:w="6621" w:type="dxa"/>
            <w:vAlign w:val="center"/>
          </w:tcPr>
          <w:p w14:paraId="789EE4F3" w14:textId="77777777" w:rsidR="00F255C7" w:rsidRPr="005514B7" w:rsidRDefault="00F255C7" w:rsidP="00551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7F0223D4" w14:textId="77777777" w:rsidTr="00F255C7">
        <w:trPr>
          <w:trHeight w:val="518"/>
        </w:trPr>
        <w:tc>
          <w:tcPr>
            <w:tcW w:w="3544" w:type="dxa"/>
            <w:vAlign w:val="center"/>
          </w:tcPr>
          <w:p w14:paraId="1B348CF8" w14:textId="11A31D17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  <w:r w:rsidRPr="005514B7">
              <w:rPr>
                <w:rFonts w:ascii="Arial" w:hAnsi="Arial" w:cs="Arial"/>
                <w:sz w:val="20"/>
                <w:szCs w:val="20"/>
              </w:rPr>
              <w:t>NO. KAD PENGENALAN</w:t>
            </w:r>
            <w:r w:rsidR="00BE1286">
              <w:rPr>
                <w:rFonts w:ascii="Arial" w:hAnsi="Arial" w:cs="Arial"/>
                <w:sz w:val="20"/>
                <w:szCs w:val="20"/>
              </w:rPr>
              <w:t xml:space="preserve"> / NO.PASPORT</w:t>
            </w:r>
          </w:p>
        </w:tc>
        <w:tc>
          <w:tcPr>
            <w:tcW w:w="6621" w:type="dxa"/>
            <w:vAlign w:val="center"/>
          </w:tcPr>
          <w:p w14:paraId="4A10BBD1" w14:textId="77777777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2ED09C57" w14:textId="77777777" w:rsidTr="002B4227">
        <w:trPr>
          <w:trHeight w:val="453"/>
        </w:trPr>
        <w:tc>
          <w:tcPr>
            <w:tcW w:w="3544" w:type="dxa"/>
            <w:vAlign w:val="center"/>
          </w:tcPr>
          <w:p w14:paraId="44C1A9D5" w14:textId="1AB85326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  <w:r w:rsidRPr="005514B7">
              <w:rPr>
                <w:rFonts w:ascii="Arial" w:hAnsi="Arial" w:cs="Arial"/>
                <w:sz w:val="20"/>
                <w:szCs w:val="20"/>
              </w:rPr>
              <w:t>JAWATAN</w:t>
            </w:r>
          </w:p>
        </w:tc>
        <w:tc>
          <w:tcPr>
            <w:tcW w:w="6621" w:type="dxa"/>
            <w:vAlign w:val="center"/>
          </w:tcPr>
          <w:p w14:paraId="549D3A40" w14:textId="77777777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13ED28A4" w14:textId="77777777" w:rsidTr="002B4227">
        <w:trPr>
          <w:trHeight w:val="453"/>
        </w:trPr>
        <w:tc>
          <w:tcPr>
            <w:tcW w:w="3544" w:type="dxa"/>
            <w:vAlign w:val="center"/>
          </w:tcPr>
          <w:p w14:paraId="1E145762" w14:textId="4351D4F1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  <w:r w:rsidRPr="005514B7">
              <w:rPr>
                <w:rFonts w:ascii="Arial" w:hAnsi="Arial" w:cs="Arial"/>
                <w:sz w:val="20"/>
                <w:szCs w:val="20"/>
              </w:rPr>
              <w:t>NO. TELEFON</w:t>
            </w:r>
          </w:p>
        </w:tc>
        <w:tc>
          <w:tcPr>
            <w:tcW w:w="6621" w:type="dxa"/>
            <w:vAlign w:val="center"/>
          </w:tcPr>
          <w:p w14:paraId="0D6918E8" w14:textId="77777777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227" w:rsidRPr="005514B7" w14:paraId="17BE68E3" w14:textId="77777777" w:rsidTr="002B4227">
        <w:trPr>
          <w:trHeight w:val="453"/>
        </w:trPr>
        <w:tc>
          <w:tcPr>
            <w:tcW w:w="3544" w:type="dxa"/>
            <w:vAlign w:val="center"/>
          </w:tcPr>
          <w:p w14:paraId="105462F6" w14:textId="3B7A3330" w:rsidR="002B4227" w:rsidRPr="005514B7" w:rsidRDefault="002B4227" w:rsidP="0055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VAKSINASI</w:t>
            </w:r>
          </w:p>
        </w:tc>
        <w:tc>
          <w:tcPr>
            <w:tcW w:w="6621" w:type="dxa"/>
            <w:vAlign w:val="center"/>
          </w:tcPr>
          <w:p w14:paraId="106542C0" w14:textId="77777777" w:rsidR="002B4227" w:rsidRPr="005514B7" w:rsidRDefault="002B4227" w:rsidP="00551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2A62FFD3" w14:textId="77777777" w:rsidTr="002B4227">
        <w:trPr>
          <w:trHeight w:val="438"/>
        </w:trPr>
        <w:tc>
          <w:tcPr>
            <w:tcW w:w="3544" w:type="dxa"/>
            <w:vAlign w:val="center"/>
          </w:tcPr>
          <w:p w14:paraId="247A36A4" w14:textId="6DABC82D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  <w:r w:rsidRPr="005514B7">
              <w:rPr>
                <w:rFonts w:ascii="Arial" w:hAnsi="Arial" w:cs="Arial"/>
                <w:sz w:val="20"/>
                <w:szCs w:val="20"/>
              </w:rPr>
              <w:t>TARIKH SWAB</w:t>
            </w:r>
          </w:p>
        </w:tc>
        <w:tc>
          <w:tcPr>
            <w:tcW w:w="6621" w:type="dxa"/>
            <w:vAlign w:val="center"/>
          </w:tcPr>
          <w:p w14:paraId="7F8EF53C" w14:textId="77777777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58ECCF7E" w14:textId="77777777" w:rsidTr="002B4227">
        <w:trPr>
          <w:trHeight w:val="453"/>
        </w:trPr>
        <w:tc>
          <w:tcPr>
            <w:tcW w:w="3544" w:type="dxa"/>
            <w:vAlign w:val="center"/>
          </w:tcPr>
          <w:p w14:paraId="42B2F720" w14:textId="526B69F6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  <w:r w:rsidRPr="005514B7">
              <w:rPr>
                <w:rFonts w:ascii="Arial" w:hAnsi="Arial" w:cs="Arial"/>
                <w:sz w:val="20"/>
                <w:szCs w:val="20"/>
              </w:rPr>
              <w:t>JENIS SWAB &amp; TEMPAT SWAB</w:t>
            </w:r>
          </w:p>
        </w:tc>
        <w:tc>
          <w:tcPr>
            <w:tcW w:w="6621" w:type="dxa"/>
            <w:vAlign w:val="center"/>
          </w:tcPr>
          <w:p w14:paraId="66BF6E06" w14:textId="77777777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5C8161FA" w14:textId="77777777" w:rsidTr="002B4227">
        <w:trPr>
          <w:trHeight w:val="453"/>
        </w:trPr>
        <w:tc>
          <w:tcPr>
            <w:tcW w:w="3544" w:type="dxa"/>
            <w:vAlign w:val="center"/>
          </w:tcPr>
          <w:p w14:paraId="1A8F87C8" w14:textId="54104539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  <w:r w:rsidRPr="005514B7">
              <w:rPr>
                <w:rFonts w:ascii="Arial" w:hAnsi="Arial" w:cs="Arial"/>
                <w:sz w:val="20"/>
                <w:szCs w:val="20"/>
              </w:rPr>
              <w:t>TARIKH DISAHKAN POSITIF</w:t>
            </w:r>
            <w:r w:rsidR="005750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21" w:type="dxa"/>
            <w:vAlign w:val="center"/>
          </w:tcPr>
          <w:p w14:paraId="0F58CB71" w14:textId="77777777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3BA04789" w14:textId="77777777" w:rsidTr="002B4227">
        <w:trPr>
          <w:trHeight w:val="438"/>
        </w:trPr>
        <w:tc>
          <w:tcPr>
            <w:tcW w:w="3544" w:type="dxa"/>
            <w:vAlign w:val="center"/>
          </w:tcPr>
          <w:p w14:paraId="75D011CC" w14:textId="18535974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  <w:r w:rsidRPr="005514B7">
              <w:rPr>
                <w:rFonts w:ascii="Arial" w:hAnsi="Arial" w:cs="Arial"/>
                <w:sz w:val="20"/>
                <w:szCs w:val="20"/>
              </w:rPr>
              <w:t xml:space="preserve">STATUS KESIHATAN SEMASA </w:t>
            </w:r>
            <w:r w:rsidRPr="00B91241">
              <w:rPr>
                <w:rFonts w:ascii="Arial" w:hAnsi="Arial" w:cs="Arial"/>
                <w:i/>
                <w:iCs/>
                <w:sz w:val="18"/>
                <w:szCs w:val="18"/>
              </w:rPr>
              <w:t>(Sekiranya bergejala – Nyatakan gejala)</w:t>
            </w:r>
          </w:p>
        </w:tc>
        <w:tc>
          <w:tcPr>
            <w:tcW w:w="6621" w:type="dxa"/>
            <w:vAlign w:val="center"/>
          </w:tcPr>
          <w:p w14:paraId="4A47B2B9" w14:textId="54450AAC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5CD0B6A2" w14:textId="77777777" w:rsidTr="002B4227">
        <w:trPr>
          <w:trHeight w:val="438"/>
        </w:trPr>
        <w:tc>
          <w:tcPr>
            <w:tcW w:w="3544" w:type="dxa"/>
            <w:vAlign w:val="center"/>
          </w:tcPr>
          <w:p w14:paraId="510C9FAF" w14:textId="009E2F3E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LOKASI SEMASA</w:t>
            </w:r>
          </w:p>
        </w:tc>
        <w:tc>
          <w:tcPr>
            <w:tcW w:w="6621" w:type="dxa"/>
            <w:vAlign w:val="center"/>
          </w:tcPr>
          <w:p w14:paraId="6C56E65F" w14:textId="77777777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093F0FC5" w14:textId="77777777" w:rsidTr="002B4227">
        <w:trPr>
          <w:trHeight w:val="512"/>
        </w:trPr>
        <w:tc>
          <w:tcPr>
            <w:tcW w:w="3544" w:type="dxa"/>
            <w:vAlign w:val="center"/>
          </w:tcPr>
          <w:p w14:paraId="69B72431" w14:textId="38BD3AF3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PUNCA JANGKITAN</w:t>
            </w:r>
          </w:p>
        </w:tc>
        <w:tc>
          <w:tcPr>
            <w:tcW w:w="6621" w:type="dxa"/>
            <w:vAlign w:val="center"/>
          </w:tcPr>
          <w:p w14:paraId="31F46E7A" w14:textId="77777777" w:rsidR="005514B7" w:rsidRPr="005514B7" w:rsidRDefault="005514B7" w:rsidP="00551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095" w:rsidRPr="005514B7" w14:paraId="194F6803" w14:textId="77777777" w:rsidTr="00F255C7">
        <w:trPr>
          <w:trHeight w:val="541"/>
        </w:trPr>
        <w:tc>
          <w:tcPr>
            <w:tcW w:w="3544" w:type="dxa"/>
            <w:vAlign w:val="center"/>
          </w:tcPr>
          <w:p w14:paraId="455DD531" w14:textId="53B392A8" w:rsidR="00575095" w:rsidRDefault="00F255C7" w:rsidP="0055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</w:t>
            </w:r>
            <w:r w:rsidR="00575095" w:rsidRPr="005514B7">
              <w:rPr>
                <w:rFonts w:ascii="Arial" w:hAnsi="Arial" w:cs="Arial"/>
                <w:sz w:val="20"/>
                <w:szCs w:val="20"/>
              </w:rPr>
              <w:t xml:space="preserve"> TERAKHIR HADIR FIZIKAL KE UPM</w:t>
            </w:r>
          </w:p>
        </w:tc>
        <w:tc>
          <w:tcPr>
            <w:tcW w:w="6621" w:type="dxa"/>
            <w:vAlign w:val="center"/>
          </w:tcPr>
          <w:p w14:paraId="3BC896D6" w14:textId="77777777" w:rsidR="00575095" w:rsidRPr="005514B7" w:rsidRDefault="00575095" w:rsidP="00551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43B6D325" w14:textId="77777777" w:rsidTr="002B4227">
        <w:trPr>
          <w:trHeight w:val="578"/>
        </w:trPr>
        <w:tc>
          <w:tcPr>
            <w:tcW w:w="3544" w:type="dxa"/>
            <w:vAlign w:val="center"/>
          </w:tcPr>
          <w:p w14:paraId="639133DE" w14:textId="57838A3F" w:rsidR="005514B7" w:rsidRPr="005514B7" w:rsidRDefault="005514B7" w:rsidP="005514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514B7">
              <w:rPr>
                <w:rFonts w:ascii="Arial" w:hAnsi="Arial" w:cs="Arial"/>
                <w:sz w:val="20"/>
                <w:szCs w:val="20"/>
              </w:rPr>
              <w:t>SEJARAH KEHADIRAN</w:t>
            </w:r>
          </w:p>
        </w:tc>
        <w:tc>
          <w:tcPr>
            <w:tcW w:w="6621" w:type="dxa"/>
            <w:vAlign w:val="center"/>
          </w:tcPr>
          <w:p w14:paraId="547FBE5D" w14:textId="63A43306" w:rsidR="005514B7" w:rsidRPr="005514B7" w:rsidRDefault="00642ECE" w:rsidP="005514B7">
            <w:pPr>
              <w:rPr>
                <w:rFonts w:ascii="Arial" w:hAnsi="Arial" w:cs="Arial"/>
                <w:sz w:val="20"/>
                <w:szCs w:val="20"/>
              </w:rPr>
            </w:pPr>
            <w:r w:rsidRPr="00642ECE">
              <w:rPr>
                <w:rFonts w:ascii="Arial" w:hAnsi="Arial" w:cs="Arial"/>
                <w:sz w:val="20"/>
                <w:szCs w:val="20"/>
              </w:rPr>
              <w:t>Rujuk Lampiran A (sila serta Borang Tracking COVID-19 UPM)</w:t>
            </w:r>
          </w:p>
        </w:tc>
      </w:tr>
      <w:bookmarkEnd w:id="0"/>
    </w:tbl>
    <w:p w14:paraId="372F9239" w14:textId="17A5F3AA" w:rsidR="002B4227" w:rsidRDefault="002B4227" w:rsidP="00B91241">
      <w:pPr>
        <w:tabs>
          <w:tab w:val="left" w:pos="2535"/>
        </w:tabs>
        <w:spacing w:after="0" w:line="240" w:lineRule="auto"/>
        <w:rPr>
          <w:rFonts w:ascii="Arial" w:hAnsi="Arial" w:cs="Arial"/>
          <w:bCs/>
          <w:i/>
          <w:iCs/>
          <w:color w:val="0070C0"/>
        </w:rPr>
      </w:pPr>
    </w:p>
    <w:p w14:paraId="2740D103" w14:textId="77777777" w:rsidR="002B4227" w:rsidRPr="002B4227" w:rsidRDefault="002B4227" w:rsidP="00B91241">
      <w:pPr>
        <w:tabs>
          <w:tab w:val="left" w:pos="2535"/>
        </w:tabs>
        <w:spacing w:after="0" w:line="240" w:lineRule="auto"/>
        <w:rPr>
          <w:rFonts w:ascii="Arial" w:hAnsi="Arial" w:cs="Arial"/>
          <w:bCs/>
          <w:i/>
          <w:iCs/>
          <w:color w:val="0070C0"/>
        </w:rPr>
      </w:pPr>
    </w:p>
    <w:p w14:paraId="08C48BE6" w14:textId="77777777" w:rsidR="002B4227" w:rsidRDefault="00B91241" w:rsidP="00B91241">
      <w:pPr>
        <w:tabs>
          <w:tab w:val="left" w:pos="2535"/>
        </w:tabs>
        <w:spacing w:after="0" w:line="240" w:lineRule="auto"/>
        <w:rPr>
          <w:rFonts w:ascii="Arial" w:hAnsi="Arial" w:cs="Arial"/>
          <w:b/>
          <w:color w:val="000000"/>
        </w:rPr>
      </w:pPr>
      <w:r w:rsidRPr="00B91241">
        <w:rPr>
          <w:rFonts w:ascii="Arial" w:hAnsi="Arial" w:cs="Arial"/>
          <w:b/>
        </w:rPr>
        <w:t xml:space="preserve">SEJARAH PERGERAKAN DALAM KAMPUS DAN SENARAI KONTAK RAPAT BAGI </w:t>
      </w:r>
      <w:r w:rsidRPr="00B91241">
        <w:rPr>
          <w:rFonts w:ascii="Arial" w:hAnsi="Arial" w:cs="Arial"/>
          <w:b/>
          <w:color w:val="000000"/>
        </w:rPr>
        <w:t>KES POSITIF</w:t>
      </w:r>
    </w:p>
    <w:p w14:paraId="09DDF3ED" w14:textId="45FF55FA" w:rsidR="005514B7" w:rsidRPr="00F255C7" w:rsidRDefault="002B4227" w:rsidP="00F255C7">
      <w:pPr>
        <w:tabs>
          <w:tab w:val="left" w:pos="2535"/>
        </w:tabs>
        <w:spacing w:after="0" w:line="240" w:lineRule="auto"/>
        <w:rPr>
          <w:rFonts w:ascii="Arial" w:hAnsi="Arial" w:cs="Arial"/>
          <w:b/>
        </w:rPr>
      </w:pPr>
      <w:r w:rsidRPr="002B4227">
        <w:rPr>
          <w:rFonts w:ascii="Arial" w:hAnsi="Arial" w:cs="Arial"/>
          <w:b/>
          <w:i/>
          <w:iCs/>
          <w:color w:val="0070C0"/>
        </w:rPr>
        <w:t xml:space="preserve">(Perlu diisi sekiranya kes positif hadir ke </w:t>
      </w:r>
      <w:r w:rsidR="00575095">
        <w:rPr>
          <w:rFonts w:ascii="Arial" w:hAnsi="Arial" w:cs="Arial"/>
          <w:b/>
          <w:i/>
          <w:iCs/>
          <w:color w:val="0070C0"/>
        </w:rPr>
        <w:t>premis UPM</w:t>
      </w:r>
      <w:r w:rsidRPr="002B4227">
        <w:rPr>
          <w:rFonts w:ascii="Arial" w:hAnsi="Arial" w:cs="Arial"/>
          <w:b/>
          <w:i/>
          <w:iCs/>
          <w:color w:val="0070C0"/>
        </w:rPr>
        <w:t xml:space="preserve"> dalam tempoh </w:t>
      </w:r>
      <w:r w:rsidR="00575095">
        <w:rPr>
          <w:rFonts w:ascii="Arial" w:hAnsi="Arial" w:cs="Arial"/>
          <w:b/>
          <w:i/>
          <w:iCs/>
          <w:color w:val="0070C0"/>
        </w:rPr>
        <w:t>7</w:t>
      </w:r>
      <w:r w:rsidRPr="002B4227">
        <w:rPr>
          <w:rFonts w:ascii="Arial" w:hAnsi="Arial" w:cs="Arial"/>
          <w:b/>
          <w:i/>
          <w:iCs/>
          <w:color w:val="0070C0"/>
        </w:rPr>
        <w:t xml:space="preserve"> hari dari tarikh disahkan positif.)</w:t>
      </w:r>
      <w:r w:rsidR="00B91241" w:rsidRPr="002B4227">
        <w:rPr>
          <w:rFonts w:ascii="Arial" w:hAnsi="Arial" w:cs="Arial"/>
          <w:b/>
          <w:color w:val="000000"/>
        </w:rPr>
        <w:t xml:space="preserve">  </w:t>
      </w:r>
    </w:p>
    <w:tbl>
      <w:tblPr>
        <w:tblStyle w:val="Style10"/>
        <w:tblW w:w="102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50"/>
        <w:gridCol w:w="1134"/>
        <w:gridCol w:w="1183"/>
        <w:gridCol w:w="4062"/>
        <w:gridCol w:w="2175"/>
      </w:tblGrid>
      <w:tr w:rsidR="003869D6" w:rsidRPr="00ED07D5" w14:paraId="722BF487" w14:textId="77777777" w:rsidTr="002052F6">
        <w:trPr>
          <w:tblHeader/>
        </w:trPr>
        <w:tc>
          <w:tcPr>
            <w:tcW w:w="880" w:type="dxa"/>
            <w:shd w:val="clear" w:color="auto" w:fill="D9D9D9" w:themeFill="background1" w:themeFillShade="D9"/>
          </w:tcPr>
          <w:p w14:paraId="44C0FE6E" w14:textId="77777777" w:rsidR="003869D6" w:rsidRPr="00ED07D5" w:rsidRDefault="003869D6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AED998E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ED07D5">
              <w:rPr>
                <w:rFonts w:ascii="Arial Narrow" w:eastAsia="Arial" w:hAnsi="Arial Narrow" w:cs="Arial"/>
                <w:b/>
              </w:rPr>
              <w:t>Hari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289D06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ED07D5">
              <w:rPr>
                <w:rFonts w:ascii="Arial Narrow" w:eastAsia="Arial" w:hAnsi="Arial Narrow" w:cs="Arial"/>
                <w:b/>
              </w:rPr>
              <w:t>Tarikh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591CD11C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ED07D5">
              <w:rPr>
                <w:rFonts w:ascii="Arial Narrow" w:eastAsia="Arial" w:hAnsi="Arial Narrow" w:cs="Arial"/>
                <w:b/>
              </w:rPr>
              <w:t xml:space="preserve"> Kehadiran fizikal di UPM</w:t>
            </w:r>
          </w:p>
          <w:p w14:paraId="418F0885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ED07D5">
              <w:rPr>
                <w:rFonts w:ascii="Arial Narrow" w:eastAsia="Arial" w:hAnsi="Arial Narrow" w:cs="Arial"/>
                <w:b/>
              </w:rPr>
              <w:t>(Ya/ Tidak)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14:paraId="2746BEFE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ED07D5">
              <w:rPr>
                <w:rFonts w:ascii="Arial Narrow" w:eastAsia="Arial" w:hAnsi="Arial Narrow" w:cs="Arial"/>
                <w:b/>
              </w:rPr>
              <w:t>Pergerakan di Tempat Kerja</w:t>
            </w:r>
          </w:p>
          <w:p w14:paraId="6019E698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ED07D5">
              <w:rPr>
                <w:rFonts w:ascii="Arial Narrow" w:eastAsia="Arial" w:hAnsi="Arial Narrow" w:cs="Arial"/>
                <w:b/>
              </w:rPr>
              <w:t>(tempat dikunjungi &amp; orang yang dijumpai)</w:t>
            </w:r>
            <w:r w:rsidRPr="00ED07D5">
              <w:rPr>
                <w:rFonts w:ascii="Arial Narrow" w:eastAsia="Arial" w:hAnsi="Arial Narrow" w:cs="Arial"/>
                <w:b/>
              </w:rPr>
              <w:br/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5CB04AA1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ED07D5">
              <w:rPr>
                <w:rFonts w:ascii="Arial Narrow" w:eastAsia="Arial" w:hAnsi="Arial Narrow" w:cs="Arial"/>
                <w:b/>
              </w:rPr>
              <w:t>Nama Kontak dan No Telefon</w:t>
            </w:r>
          </w:p>
        </w:tc>
      </w:tr>
      <w:tr w:rsidR="003869D6" w:rsidRPr="00ED07D5" w14:paraId="3B05E61B" w14:textId="77777777" w:rsidTr="002052F6">
        <w:trPr>
          <w:trHeight w:val="678"/>
        </w:trPr>
        <w:tc>
          <w:tcPr>
            <w:tcW w:w="880" w:type="dxa"/>
            <w:vMerge w:val="restart"/>
          </w:tcPr>
          <w:p w14:paraId="779B0FF2" w14:textId="77777777" w:rsidR="002B4227" w:rsidRPr="00ED07D5" w:rsidRDefault="002B4227">
            <w:pPr>
              <w:spacing w:after="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</w:rPr>
            </w:pPr>
          </w:p>
          <w:p w14:paraId="180186EC" w14:textId="77777777" w:rsidR="002052F6" w:rsidRPr="00ED07D5" w:rsidRDefault="00FE5DF2">
            <w:pPr>
              <w:spacing w:after="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</w:rPr>
            </w:pPr>
            <w:r w:rsidRPr="00ED07D5">
              <w:rPr>
                <w:rFonts w:ascii="Arial Narrow" w:eastAsia="Arial" w:hAnsi="Arial Narrow" w:cs="Arial"/>
                <w:b/>
                <w:bCs/>
              </w:rPr>
              <w:t>S</w:t>
            </w:r>
          </w:p>
          <w:p w14:paraId="147456B9" w14:textId="77777777" w:rsidR="002052F6" w:rsidRPr="00ED07D5" w:rsidRDefault="00FE5DF2">
            <w:pPr>
              <w:spacing w:after="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</w:rPr>
            </w:pPr>
            <w:r w:rsidRPr="00ED07D5">
              <w:rPr>
                <w:rFonts w:ascii="Arial Narrow" w:eastAsia="Arial" w:hAnsi="Arial Narrow" w:cs="Arial"/>
                <w:b/>
                <w:bCs/>
              </w:rPr>
              <w:t>E</w:t>
            </w:r>
          </w:p>
          <w:p w14:paraId="17532A90" w14:textId="77777777" w:rsidR="002052F6" w:rsidRPr="00ED07D5" w:rsidRDefault="00FE5DF2">
            <w:pPr>
              <w:spacing w:after="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</w:rPr>
            </w:pPr>
            <w:r w:rsidRPr="00ED07D5">
              <w:rPr>
                <w:rFonts w:ascii="Arial Narrow" w:eastAsia="Arial" w:hAnsi="Arial Narrow" w:cs="Arial"/>
                <w:b/>
                <w:bCs/>
              </w:rPr>
              <w:t>B</w:t>
            </w:r>
          </w:p>
          <w:p w14:paraId="1945FE42" w14:textId="77777777" w:rsidR="002052F6" w:rsidRPr="00ED07D5" w:rsidRDefault="00FE5DF2">
            <w:pPr>
              <w:spacing w:after="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</w:rPr>
            </w:pPr>
            <w:r w:rsidRPr="00ED07D5">
              <w:rPr>
                <w:rFonts w:ascii="Arial Narrow" w:eastAsia="Arial" w:hAnsi="Arial Narrow" w:cs="Arial"/>
                <w:b/>
                <w:bCs/>
              </w:rPr>
              <w:t>E</w:t>
            </w:r>
          </w:p>
          <w:p w14:paraId="522948F8" w14:textId="77777777" w:rsidR="002052F6" w:rsidRPr="00ED07D5" w:rsidRDefault="00FE5DF2">
            <w:pPr>
              <w:spacing w:after="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</w:rPr>
            </w:pPr>
            <w:r w:rsidRPr="00ED07D5">
              <w:rPr>
                <w:rFonts w:ascii="Arial Narrow" w:eastAsia="Arial" w:hAnsi="Arial Narrow" w:cs="Arial"/>
                <w:b/>
                <w:bCs/>
              </w:rPr>
              <w:t>L</w:t>
            </w:r>
          </w:p>
          <w:p w14:paraId="1DDDBBCF" w14:textId="77777777" w:rsidR="002052F6" w:rsidRPr="00ED07D5" w:rsidRDefault="00FE5DF2">
            <w:pPr>
              <w:spacing w:after="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</w:rPr>
            </w:pPr>
            <w:r w:rsidRPr="00ED07D5">
              <w:rPr>
                <w:rFonts w:ascii="Arial Narrow" w:eastAsia="Arial" w:hAnsi="Arial Narrow" w:cs="Arial"/>
                <w:b/>
                <w:bCs/>
              </w:rPr>
              <w:t>U</w:t>
            </w:r>
          </w:p>
          <w:p w14:paraId="1B50CA6B" w14:textId="14E12F3C" w:rsidR="003869D6" w:rsidRPr="00ED07D5" w:rsidRDefault="00FE5DF2">
            <w:pPr>
              <w:spacing w:after="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</w:rPr>
            </w:pPr>
            <w:r w:rsidRPr="00ED07D5">
              <w:rPr>
                <w:rFonts w:ascii="Arial Narrow" w:eastAsia="Arial" w:hAnsi="Arial Narrow" w:cs="Arial"/>
                <w:b/>
                <w:bCs/>
              </w:rPr>
              <w:t>M</w:t>
            </w:r>
          </w:p>
        </w:tc>
        <w:tc>
          <w:tcPr>
            <w:tcW w:w="850" w:type="dxa"/>
          </w:tcPr>
          <w:p w14:paraId="05722997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</w:rPr>
              <w:t>-7</w:t>
            </w:r>
          </w:p>
        </w:tc>
        <w:tc>
          <w:tcPr>
            <w:tcW w:w="1134" w:type="dxa"/>
          </w:tcPr>
          <w:p w14:paraId="07B23A9C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  <w:lang w:val="en-US"/>
              </w:rPr>
              <w:t>Rabu</w:t>
            </w:r>
            <w:r w:rsidRPr="00ED07D5">
              <w:rPr>
                <w:rFonts w:ascii="Arial Narrow" w:eastAsia="Arial" w:hAnsi="Arial Narrow" w:cs="Arial"/>
              </w:rPr>
              <w:t xml:space="preserve"> </w:t>
            </w:r>
          </w:p>
          <w:p w14:paraId="5B7F215A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  <w:lang w:val="en-US"/>
              </w:rPr>
              <w:t>2</w:t>
            </w:r>
            <w:r w:rsidRPr="00ED07D5">
              <w:rPr>
                <w:rFonts w:ascii="Arial Narrow" w:eastAsia="Arial" w:hAnsi="Arial Narrow" w:cs="Arial"/>
              </w:rPr>
              <w:t>3.</w:t>
            </w:r>
            <w:r w:rsidRPr="00ED07D5">
              <w:rPr>
                <w:rFonts w:ascii="Arial Narrow" w:eastAsia="Arial" w:hAnsi="Arial Narrow" w:cs="Arial"/>
                <w:lang w:val="en-US"/>
              </w:rPr>
              <w:t>6</w:t>
            </w:r>
            <w:r w:rsidRPr="00ED07D5">
              <w:rPr>
                <w:rFonts w:ascii="Arial Narrow" w:eastAsia="Arial" w:hAnsi="Arial Narrow" w:cs="Arial"/>
              </w:rPr>
              <w:t>.2021</w:t>
            </w:r>
          </w:p>
        </w:tc>
        <w:tc>
          <w:tcPr>
            <w:tcW w:w="1183" w:type="dxa"/>
          </w:tcPr>
          <w:p w14:paraId="372F59C1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</w:rPr>
              <w:t>Tidak</w:t>
            </w:r>
          </w:p>
        </w:tc>
        <w:tc>
          <w:tcPr>
            <w:tcW w:w="4062" w:type="dxa"/>
          </w:tcPr>
          <w:p w14:paraId="2E9315B5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 w:rsidRPr="00ED07D5">
              <w:rPr>
                <w:rFonts w:ascii="Arial Narrow" w:eastAsia="Arial" w:hAnsi="Arial Narrow" w:cs="Arial"/>
                <w:b/>
              </w:rPr>
              <w:t xml:space="preserve">Pulang ke kampung di </w:t>
            </w:r>
          </w:p>
        </w:tc>
        <w:tc>
          <w:tcPr>
            <w:tcW w:w="2175" w:type="dxa"/>
          </w:tcPr>
          <w:p w14:paraId="5BB49D5D" w14:textId="77777777" w:rsidR="003869D6" w:rsidRPr="00ED07D5" w:rsidRDefault="003869D6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</w:p>
        </w:tc>
      </w:tr>
      <w:tr w:rsidR="003869D6" w:rsidRPr="00ED07D5" w14:paraId="61419736" w14:textId="77777777" w:rsidTr="002052F6">
        <w:tc>
          <w:tcPr>
            <w:tcW w:w="880" w:type="dxa"/>
            <w:vMerge/>
          </w:tcPr>
          <w:p w14:paraId="6C59742B" w14:textId="77777777" w:rsidR="003869D6" w:rsidRPr="00ED07D5" w:rsidRDefault="003869D6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850" w:type="dxa"/>
          </w:tcPr>
          <w:p w14:paraId="3ECA9812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</w:rPr>
              <w:t>-6</w:t>
            </w:r>
          </w:p>
        </w:tc>
        <w:tc>
          <w:tcPr>
            <w:tcW w:w="1134" w:type="dxa"/>
          </w:tcPr>
          <w:p w14:paraId="7D38CD84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  <w:lang w:val="en-US"/>
              </w:rPr>
              <w:t>Khamis</w:t>
            </w:r>
            <w:r w:rsidRPr="00ED07D5">
              <w:rPr>
                <w:rFonts w:ascii="Arial Narrow" w:eastAsia="Arial" w:hAnsi="Arial Narrow" w:cs="Arial"/>
              </w:rPr>
              <w:t xml:space="preserve"> </w:t>
            </w:r>
          </w:p>
          <w:p w14:paraId="07313F23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  <w:lang w:val="en-US"/>
              </w:rPr>
              <w:t>2</w:t>
            </w:r>
            <w:r w:rsidRPr="00ED07D5">
              <w:rPr>
                <w:rFonts w:ascii="Arial Narrow" w:eastAsia="Arial" w:hAnsi="Arial Narrow" w:cs="Arial"/>
              </w:rPr>
              <w:t>4.</w:t>
            </w:r>
            <w:r w:rsidRPr="00ED07D5">
              <w:rPr>
                <w:rFonts w:ascii="Arial Narrow" w:eastAsia="Arial" w:hAnsi="Arial Narrow" w:cs="Arial"/>
                <w:lang w:val="en-US"/>
              </w:rPr>
              <w:t>6</w:t>
            </w:r>
            <w:r w:rsidRPr="00ED07D5">
              <w:rPr>
                <w:rFonts w:ascii="Arial Narrow" w:eastAsia="Arial" w:hAnsi="Arial Narrow" w:cs="Arial"/>
              </w:rPr>
              <w:t>.2021</w:t>
            </w:r>
          </w:p>
        </w:tc>
        <w:tc>
          <w:tcPr>
            <w:tcW w:w="1183" w:type="dxa"/>
          </w:tcPr>
          <w:p w14:paraId="074FD0B3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</w:rPr>
              <w:t>Ya</w:t>
            </w:r>
          </w:p>
        </w:tc>
        <w:tc>
          <w:tcPr>
            <w:tcW w:w="4062" w:type="dxa"/>
          </w:tcPr>
          <w:p w14:paraId="1C06123C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</w:rPr>
              <w:t xml:space="preserve">Pagi: </w:t>
            </w:r>
          </w:p>
          <w:p w14:paraId="2FF64BE8" w14:textId="77777777" w:rsidR="003869D6" w:rsidRPr="00ED07D5" w:rsidRDefault="00FE5DF2">
            <w:pPr>
              <w:numPr>
                <w:ilvl w:val="0"/>
                <w:numId w:val="2"/>
              </w:numPr>
              <w:spacing w:after="0"/>
              <w:rPr>
                <w:rFonts w:ascii="Arial Narrow" w:eastAsia="Arial" w:hAnsi="Arial Narrow" w:cs="Arial"/>
                <w:color w:val="000000"/>
              </w:rPr>
            </w:pPr>
            <w:r w:rsidRPr="00ED07D5">
              <w:rPr>
                <w:rFonts w:ascii="Arial Narrow" w:eastAsia="Arial" w:hAnsi="Arial Narrow" w:cs="Arial"/>
                <w:color w:val="000000"/>
              </w:rPr>
              <w:t xml:space="preserve">Masuk </w:t>
            </w:r>
            <w:r w:rsidRPr="00ED07D5">
              <w:rPr>
                <w:rFonts w:ascii="Arial Narrow" w:eastAsia="Arial" w:hAnsi="Arial Narrow" w:cs="Arial"/>
                <w:color w:val="000000"/>
                <w:lang w:val="en-US"/>
              </w:rPr>
              <w:t>Pejabat Pendaftar,Tingkat 3</w:t>
            </w:r>
            <w:r w:rsidRPr="00ED07D5">
              <w:rPr>
                <w:rFonts w:ascii="Arial Narrow" w:eastAsia="Arial" w:hAnsi="Arial Narrow" w:cs="Arial"/>
                <w:color w:val="000000"/>
              </w:rPr>
              <w:t xml:space="preserve"> dan terus ke </w:t>
            </w:r>
            <w:r w:rsidRPr="00ED07D5">
              <w:rPr>
                <w:rFonts w:ascii="Arial Narrow" w:eastAsia="Arial" w:hAnsi="Arial Narrow" w:cs="Arial"/>
                <w:color w:val="000000"/>
                <w:lang w:val="en-US"/>
              </w:rPr>
              <w:t>tempat duduk</w:t>
            </w:r>
            <w:r w:rsidRPr="00ED07D5">
              <w:rPr>
                <w:rFonts w:ascii="Arial Narrow" w:eastAsia="Arial" w:hAnsi="Arial Narrow" w:cs="Arial"/>
                <w:color w:val="000000"/>
              </w:rPr>
              <w:t>.</w:t>
            </w:r>
          </w:p>
          <w:p w14:paraId="16CAE165" w14:textId="77777777" w:rsidR="003869D6" w:rsidRPr="00ED07D5" w:rsidRDefault="00FE5DF2">
            <w:pPr>
              <w:numPr>
                <w:ilvl w:val="0"/>
                <w:numId w:val="2"/>
              </w:numPr>
              <w:spacing w:after="0"/>
              <w:rPr>
                <w:rFonts w:ascii="Arial Narrow" w:eastAsia="Arial" w:hAnsi="Arial Narrow" w:cs="Arial"/>
                <w:color w:val="000000"/>
              </w:rPr>
            </w:pPr>
            <w:r w:rsidRPr="00ED07D5">
              <w:rPr>
                <w:rFonts w:ascii="Arial Narrow" w:eastAsia="Arial" w:hAnsi="Arial Narrow" w:cs="Arial"/>
                <w:color w:val="000000"/>
              </w:rPr>
              <w:t xml:space="preserve">Bertegur dengan si A di hadapan bilik. </w:t>
            </w:r>
          </w:p>
          <w:p w14:paraId="232AA0FC" w14:textId="552772D5" w:rsidR="003869D6" w:rsidRPr="00ED07D5" w:rsidRDefault="00FE5DF2" w:rsidP="00ED07D5">
            <w:pPr>
              <w:numPr>
                <w:ilvl w:val="0"/>
                <w:numId w:val="2"/>
              </w:numPr>
              <w:rPr>
                <w:rFonts w:ascii="Arial Narrow" w:eastAsia="Arial" w:hAnsi="Arial Narrow" w:cs="Arial"/>
                <w:color w:val="000000"/>
              </w:rPr>
            </w:pPr>
            <w:r w:rsidRPr="00ED07D5">
              <w:rPr>
                <w:rFonts w:ascii="Arial Narrow" w:eastAsia="Arial" w:hAnsi="Arial Narrow" w:cs="Arial"/>
                <w:color w:val="000000"/>
              </w:rPr>
              <w:t xml:space="preserve">Berjumpa dengan </w:t>
            </w:r>
            <w:r w:rsidRPr="00ED07D5">
              <w:rPr>
                <w:rFonts w:ascii="Arial Narrow" w:eastAsia="Arial" w:hAnsi="Arial Narrow" w:cs="Arial"/>
                <w:color w:val="000000"/>
                <w:lang w:val="en-US"/>
              </w:rPr>
              <w:t>beberapa</w:t>
            </w:r>
            <w:r w:rsidRPr="00ED07D5">
              <w:rPr>
                <w:rFonts w:ascii="Arial Narrow" w:eastAsia="Arial" w:hAnsi="Arial Narrow" w:cs="Arial"/>
                <w:color w:val="000000"/>
              </w:rPr>
              <w:t xml:space="preserve"> orang s</w:t>
            </w:r>
            <w:r w:rsidRPr="00ED07D5">
              <w:rPr>
                <w:rFonts w:ascii="Arial Narrow" w:eastAsia="Arial" w:hAnsi="Arial Narrow" w:cs="Arial"/>
                <w:color w:val="000000"/>
                <w:lang w:val="en-US"/>
              </w:rPr>
              <w:t>taf disekitar tempat kerja</w:t>
            </w:r>
            <w:r w:rsidRPr="00ED07D5">
              <w:rPr>
                <w:rFonts w:ascii="Arial Narrow" w:eastAsia="Arial" w:hAnsi="Arial Narrow" w:cs="Arial"/>
                <w:color w:val="000000"/>
              </w:rPr>
              <w:t xml:space="preserve">. </w:t>
            </w:r>
          </w:p>
          <w:p w14:paraId="356EA0C4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</w:rPr>
              <w:t xml:space="preserve">Tengahari:  </w:t>
            </w:r>
          </w:p>
          <w:p w14:paraId="3C8C3B8A" w14:textId="4B24AE84" w:rsidR="003869D6" w:rsidRPr="00ED07D5" w:rsidRDefault="00FE5DF2" w:rsidP="00ED07D5">
            <w:pPr>
              <w:numPr>
                <w:ilvl w:val="0"/>
                <w:numId w:val="3"/>
              </w:numPr>
              <w:rPr>
                <w:rFonts w:ascii="Arial Narrow" w:eastAsia="Arial" w:hAnsi="Arial Narrow" w:cs="Arial"/>
                <w:color w:val="000000"/>
              </w:rPr>
            </w:pPr>
            <w:r w:rsidRPr="00ED07D5">
              <w:rPr>
                <w:rFonts w:ascii="Arial Narrow" w:eastAsia="Arial" w:hAnsi="Arial Narrow" w:cs="Arial"/>
                <w:color w:val="000000"/>
              </w:rPr>
              <w:t xml:space="preserve">Ke bilik ZYX yg letak </w:t>
            </w:r>
            <w:r w:rsidRPr="00ED07D5">
              <w:rPr>
                <w:rFonts w:ascii="Arial Narrow" w:eastAsia="Arial" w:hAnsi="Arial Narrow" w:cs="Arial"/>
                <w:color w:val="000000"/>
                <w:lang w:val="en-US"/>
              </w:rPr>
              <w:t>dokumen untuk ditandatangan</w:t>
            </w:r>
            <w:r w:rsidRPr="00ED07D5">
              <w:rPr>
                <w:rFonts w:ascii="Arial Narrow" w:eastAsia="Arial" w:hAnsi="Arial Narrow" w:cs="Arial"/>
                <w:color w:val="000000"/>
              </w:rPr>
              <w:t xml:space="preserve"> (berulang dari </w:t>
            </w:r>
            <w:r w:rsidRPr="00ED07D5">
              <w:rPr>
                <w:rFonts w:ascii="Arial Narrow" w:eastAsia="Arial" w:hAnsi="Arial Narrow" w:cs="Arial"/>
                <w:color w:val="000000"/>
                <w:lang w:val="en-US"/>
              </w:rPr>
              <w:t xml:space="preserve">pagi ke </w:t>
            </w:r>
            <w:r w:rsidRPr="00ED07D5">
              <w:rPr>
                <w:rFonts w:ascii="Arial Narrow" w:eastAsia="Arial" w:hAnsi="Arial Narrow" w:cs="Arial"/>
                <w:color w:val="000000"/>
              </w:rPr>
              <w:t>tengahari).</w:t>
            </w:r>
          </w:p>
          <w:p w14:paraId="6AD50428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</w:rPr>
              <w:t xml:space="preserve">Petang: </w:t>
            </w:r>
          </w:p>
          <w:p w14:paraId="090D695F" w14:textId="77777777" w:rsidR="003869D6" w:rsidRPr="00ED07D5" w:rsidRDefault="00FE5DF2">
            <w:pPr>
              <w:numPr>
                <w:ilvl w:val="0"/>
                <w:numId w:val="4"/>
              </w:numPr>
              <w:spacing w:after="0"/>
              <w:rPr>
                <w:rFonts w:ascii="Arial Narrow" w:eastAsia="Arial" w:hAnsi="Arial Narrow" w:cs="Arial"/>
                <w:color w:val="000000"/>
              </w:rPr>
            </w:pPr>
            <w:r w:rsidRPr="00ED07D5">
              <w:rPr>
                <w:rFonts w:ascii="Arial Narrow" w:eastAsia="Arial" w:hAnsi="Arial Narrow" w:cs="Arial"/>
                <w:color w:val="000000"/>
              </w:rPr>
              <w:t xml:space="preserve"> Jumpa Si B (di bilik</w:t>
            </w:r>
            <w:r w:rsidRPr="00ED07D5">
              <w:rPr>
                <w:rFonts w:ascii="Arial Narrow" w:eastAsia="Arial" w:hAnsi="Arial Narrow" w:cs="Arial"/>
                <w:color w:val="000000"/>
                <w:lang w:val="en-US"/>
              </w:rPr>
              <w:t xml:space="preserve"> fail</w:t>
            </w:r>
            <w:r w:rsidRPr="00ED07D5">
              <w:rPr>
                <w:rFonts w:ascii="Arial Narrow" w:eastAsia="Arial" w:hAnsi="Arial Narrow" w:cs="Arial"/>
                <w:color w:val="000000"/>
              </w:rPr>
              <w:t xml:space="preserve">) </w:t>
            </w:r>
          </w:p>
          <w:p w14:paraId="4D0079E4" w14:textId="3D81A723" w:rsidR="003869D6" w:rsidRPr="00ED07D5" w:rsidRDefault="00FE5DF2" w:rsidP="002052F6">
            <w:pPr>
              <w:numPr>
                <w:ilvl w:val="0"/>
                <w:numId w:val="4"/>
              </w:numPr>
              <w:rPr>
                <w:rFonts w:ascii="Arial Narrow" w:eastAsia="Arial" w:hAnsi="Arial Narrow" w:cs="Arial"/>
                <w:color w:val="000000"/>
              </w:rPr>
            </w:pPr>
            <w:r w:rsidRPr="00ED07D5">
              <w:rPr>
                <w:rFonts w:ascii="Arial Narrow" w:eastAsia="Arial" w:hAnsi="Arial Narrow" w:cs="Arial"/>
                <w:color w:val="000000"/>
              </w:rPr>
              <w:t xml:space="preserve"> Ke </w:t>
            </w:r>
            <w:r w:rsidRPr="00ED07D5">
              <w:rPr>
                <w:rFonts w:ascii="Arial Narrow" w:eastAsia="Arial" w:hAnsi="Arial Narrow" w:cs="Arial"/>
                <w:color w:val="000000"/>
                <w:lang w:val="en-US"/>
              </w:rPr>
              <w:t>lokasi tempat kerja</w:t>
            </w:r>
            <w:r w:rsidRPr="00ED07D5">
              <w:rPr>
                <w:rFonts w:ascii="Arial Narrow" w:eastAsia="Arial" w:hAnsi="Arial Narrow" w:cs="Arial"/>
                <w:color w:val="000000"/>
              </w:rPr>
              <w:t xml:space="preserve">. </w:t>
            </w:r>
          </w:p>
        </w:tc>
        <w:tc>
          <w:tcPr>
            <w:tcW w:w="2175" w:type="dxa"/>
          </w:tcPr>
          <w:p w14:paraId="265103B6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</w:rPr>
              <w:t>Si A</w:t>
            </w:r>
          </w:p>
          <w:p w14:paraId="0D081577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  <w:lang w:val="en-US"/>
              </w:rPr>
            </w:pPr>
            <w:r w:rsidRPr="00ED07D5">
              <w:rPr>
                <w:rFonts w:ascii="Arial Narrow" w:eastAsia="Arial" w:hAnsi="Arial Narrow" w:cs="Arial"/>
              </w:rPr>
              <w:t xml:space="preserve">(no.tel si </w:t>
            </w:r>
            <w:r w:rsidRPr="00ED07D5">
              <w:rPr>
                <w:rFonts w:ascii="Arial Narrow" w:eastAsia="Arial" w:hAnsi="Arial Narrow" w:cs="Arial"/>
                <w:lang w:val="en-US"/>
              </w:rPr>
              <w:t>A</w:t>
            </w:r>
            <w:r w:rsidRPr="00ED07D5">
              <w:rPr>
                <w:rFonts w:ascii="Arial Narrow" w:eastAsia="Arial" w:hAnsi="Arial Narrow" w:cs="Arial"/>
              </w:rPr>
              <w:t>)</w:t>
            </w:r>
            <w:r w:rsidRPr="00ED07D5">
              <w:rPr>
                <w:rFonts w:ascii="Arial Narrow" w:eastAsia="Arial" w:hAnsi="Arial Narrow" w:cs="Arial"/>
                <w:lang w:val="en-US"/>
              </w:rPr>
              <w:t>tiada</w:t>
            </w:r>
          </w:p>
          <w:p w14:paraId="0A2C407D" w14:textId="77777777" w:rsidR="003869D6" w:rsidRPr="00ED07D5" w:rsidRDefault="003869D6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</w:p>
          <w:p w14:paraId="5EB2AF1C" w14:textId="77777777" w:rsidR="003869D6" w:rsidRPr="00ED07D5" w:rsidRDefault="003869D6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</w:p>
          <w:p w14:paraId="07F4ABC1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  <w:lang w:val="en-US"/>
              </w:rPr>
            </w:pPr>
            <w:r w:rsidRPr="00ED07D5">
              <w:rPr>
                <w:rFonts w:ascii="Arial Narrow" w:eastAsia="Arial" w:hAnsi="Arial Narrow" w:cs="Arial"/>
                <w:lang w:val="en-US"/>
              </w:rPr>
              <w:t>Staf</w:t>
            </w:r>
            <w:r w:rsidRPr="00ED07D5">
              <w:rPr>
                <w:rFonts w:ascii="Arial Narrow" w:eastAsia="Arial" w:hAnsi="Arial Narrow" w:cs="Arial"/>
              </w:rPr>
              <w:t xml:space="preserve"> </w:t>
            </w:r>
            <w:r w:rsidRPr="00ED07D5">
              <w:rPr>
                <w:rFonts w:ascii="Arial Narrow" w:eastAsia="Arial" w:hAnsi="Arial Narrow" w:cs="Arial"/>
                <w:lang w:val="en-US"/>
              </w:rPr>
              <w:t xml:space="preserve">terlibat </w:t>
            </w:r>
          </w:p>
          <w:p w14:paraId="506DB1C7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</w:rPr>
              <w:t xml:space="preserve">(no.tel </w:t>
            </w:r>
            <w:r w:rsidR="002F1C56" w:rsidRPr="00ED07D5">
              <w:rPr>
                <w:rFonts w:ascii="Arial Narrow" w:eastAsia="Arial" w:hAnsi="Arial Narrow" w:cs="Arial"/>
                <w:lang w:val="en-US"/>
              </w:rPr>
              <w:t xml:space="preserve"> </w:t>
            </w:r>
            <w:r w:rsidRPr="00ED07D5">
              <w:rPr>
                <w:rFonts w:ascii="Arial Narrow" w:eastAsia="Arial" w:hAnsi="Arial Narrow" w:cs="Arial"/>
              </w:rPr>
              <w:t>)</w:t>
            </w:r>
          </w:p>
          <w:p w14:paraId="1B49EEA5" w14:textId="77777777" w:rsidR="003869D6" w:rsidRPr="00ED07D5" w:rsidRDefault="003869D6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  <w:p w14:paraId="7E54F120" w14:textId="77777777" w:rsidR="003869D6" w:rsidRPr="00ED07D5" w:rsidRDefault="003869D6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</w:p>
          <w:p w14:paraId="1BB359E1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  <w:lang w:val="en-US"/>
              </w:rPr>
            </w:pPr>
            <w:r w:rsidRPr="00ED07D5">
              <w:rPr>
                <w:rFonts w:ascii="Arial Narrow" w:eastAsia="Arial" w:hAnsi="Arial Narrow" w:cs="Arial"/>
              </w:rPr>
              <w:t xml:space="preserve">Si </w:t>
            </w:r>
            <w:r w:rsidRPr="00ED07D5">
              <w:rPr>
                <w:rFonts w:ascii="Arial Narrow" w:eastAsia="Arial" w:hAnsi="Arial Narrow" w:cs="Arial"/>
                <w:lang w:val="en-US"/>
              </w:rPr>
              <w:t>ZYX</w:t>
            </w:r>
          </w:p>
          <w:p w14:paraId="4A8BCCF4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</w:rPr>
              <w:t>(no.tel si B)</w:t>
            </w:r>
          </w:p>
          <w:p w14:paraId="704279AA" w14:textId="77777777" w:rsidR="003869D6" w:rsidRPr="00ED07D5" w:rsidRDefault="003869D6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</w:p>
          <w:p w14:paraId="41426478" w14:textId="77777777" w:rsidR="003869D6" w:rsidRPr="00ED07D5" w:rsidRDefault="003869D6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</w:p>
          <w:p w14:paraId="2B153739" w14:textId="77777777" w:rsidR="003869D6" w:rsidRPr="00ED07D5" w:rsidRDefault="003869D6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</w:p>
          <w:p w14:paraId="67F44133" w14:textId="77777777" w:rsidR="003869D6" w:rsidRPr="00ED07D5" w:rsidRDefault="003869D6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</w:p>
          <w:p w14:paraId="207623E9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</w:rPr>
              <w:t>Si B</w:t>
            </w:r>
          </w:p>
          <w:p w14:paraId="6F4C6813" w14:textId="77777777" w:rsidR="003869D6" w:rsidRPr="00ED07D5" w:rsidRDefault="00FE5DF2" w:rsidP="002F1C56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</w:rPr>
              <w:t>(no.tel)</w:t>
            </w:r>
          </w:p>
        </w:tc>
      </w:tr>
      <w:tr w:rsidR="003869D6" w:rsidRPr="00ED07D5" w14:paraId="500E29A3" w14:textId="77777777" w:rsidTr="002052F6">
        <w:trPr>
          <w:trHeight w:val="4545"/>
        </w:trPr>
        <w:tc>
          <w:tcPr>
            <w:tcW w:w="880" w:type="dxa"/>
            <w:vMerge/>
          </w:tcPr>
          <w:p w14:paraId="2C52EBA1" w14:textId="77777777" w:rsidR="003869D6" w:rsidRPr="00ED07D5" w:rsidRDefault="003869D6">
            <w:pPr>
              <w:widowControl w:val="0"/>
              <w:spacing w:after="0" w:line="276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850" w:type="dxa"/>
          </w:tcPr>
          <w:p w14:paraId="04264061" w14:textId="77777777" w:rsidR="003869D6" w:rsidRPr="00ED07D5" w:rsidRDefault="002F1C56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</w:rPr>
              <w:t xml:space="preserve"> </w:t>
            </w:r>
          </w:p>
        </w:tc>
        <w:tc>
          <w:tcPr>
            <w:tcW w:w="1134" w:type="dxa"/>
          </w:tcPr>
          <w:p w14:paraId="4A808841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  <w:lang w:val="en-US"/>
              </w:rPr>
              <w:t>Jumaat</w:t>
            </w:r>
            <w:r w:rsidRPr="00ED07D5">
              <w:rPr>
                <w:rFonts w:ascii="Arial Narrow" w:eastAsia="Arial" w:hAnsi="Arial Narrow" w:cs="Arial"/>
              </w:rPr>
              <w:t xml:space="preserve"> </w:t>
            </w:r>
          </w:p>
          <w:p w14:paraId="3FF7F63D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  <w:lang w:val="en-US"/>
              </w:rPr>
              <w:t>2</w:t>
            </w:r>
            <w:r w:rsidRPr="00ED07D5">
              <w:rPr>
                <w:rFonts w:ascii="Arial Narrow" w:eastAsia="Arial" w:hAnsi="Arial Narrow" w:cs="Arial"/>
              </w:rPr>
              <w:t>5.1.2021</w:t>
            </w:r>
          </w:p>
        </w:tc>
        <w:tc>
          <w:tcPr>
            <w:tcW w:w="1183" w:type="dxa"/>
          </w:tcPr>
          <w:p w14:paraId="26AE46B9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  <w:lang w:val="en-US"/>
              </w:rPr>
            </w:pPr>
            <w:r w:rsidRPr="00ED07D5">
              <w:rPr>
                <w:rFonts w:ascii="Arial Narrow" w:eastAsia="Arial" w:hAnsi="Arial Narrow" w:cs="Arial"/>
                <w:lang w:val="en-US"/>
              </w:rPr>
              <w:t>Tidak</w:t>
            </w:r>
          </w:p>
        </w:tc>
        <w:tc>
          <w:tcPr>
            <w:tcW w:w="4062" w:type="dxa"/>
          </w:tcPr>
          <w:p w14:paraId="06DBE267" w14:textId="77777777" w:rsidR="003869D6" w:rsidRPr="00ED07D5" w:rsidRDefault="00FE5DF2">
            <w:pPr>
              <w:spacing w:after="0" w:line="240" w:lineRule="auto"/>
              <w:rPr>
                <w:rFonts w:ascii="Arial Narrow" w:hAnsi="Arial Narrow"/>
              </w:rPr>
            </w:pPr>
            <w:r w:rsidRPr="00ED07D5">
              <w:rPr>
                <w:rFonts w:ascii="Arial Narrow" w:hAnsi="Arial Narrow"/>
              </w:rPr>
              <w:t xml:space="preserve">Pagi: </w:t>
            </w:r>
          </w:p>
          <w:p w14:paraId="3C894FED" w14:textId="77777777" w:rsidR="003869D6" w:rsidRPr="00ED07D5" w:rsidRDefault="00FE5DF2">
            <w:pPr>
              <w:numPr>
                <w:ilvl w:val="0"/>
                <w:numId w:val="5"/>
              </w:numPr>
              <w:spacing w:after="0"/>
              <w:rPr>
                <w:rFonts w:ascii="Arial Narrow" w:hAnsi="Arial Narrow"/>
              </w:rPr>
            </w:pPr>
            <w:r w:rsidRPr="00ED07D5">
              <w:rPr>
                <w:rFonts w:ascii="Arial Narrow" w:hAnsi="Arial Narrow"/>
                <w:color w:val="000000"/>
              </w:rPr>
              <w:t xml:space="preserve">Bertegur sapa dengan Si C di </w:t>
            </w:r>
            <w:r w:rsidRPr="00ED07D5">
              <w:rPr>
                <w:rFonts w:ascii="Arial Narrow" w:hAnsi="Arial Narrow"/>
                <w:i/>
                <w:color w:val="000000"/>
              </w:rPr>
              <w:t>acclimatization</w:t>
            </w:r>
            <w:r w:rsidRPr="00ED07D5">
              <w:rPr>
                <w:rFonts w:ascii="Arial Narrow" w:hAnsi="Arial Narrow"/>
                <w:color w:val="000000"/>
              </w:rPr>
              <w:t xml:space="preserve"> area. </w:t>
            </w:r>
          </w:p>
          <w:p w14:paraId="7ACC0E03" w14:textId="77777777" w:rsidR="003869D6" w:rsidRPr="00ED07D5" w:rsidRDefault="00FE5DF2">
            <w:pPr>
              <w:numPr>
                <w:ilvl w:val="0"/>
                <w:numId w:val="5"/>
              </w:numPr>
              <w:spacing w:after="0"/>
              <w:rPr>
                <w:rFonts w:ascii="Arial Narrow" w:hAnsi="Arial Narrow"/>
              </w:rPr>
            </w:pPr>
            <w:r w:rsidRPr="00ED07D5">
              <w:rPr>
                <w:rFonts w:ascii="Arial Narrow" w:hAnsi="Arial Narrow"/>
                <w:color w:val="000000"/>
              </w:rPr>
              <w:t xml:space="preserve">Terus ke bilik. </w:t>
            </w:r>
          </w:p>
          <w:p w14:paraId="01427DE8" w14:textId="77777777" w:rsidR="003869D6" w:rsidRPr="00ED07D5" w:rsidRDefault="00FE5DF2">
            <w:pPr>
              <w:numPr>
                <w:ilvl w:val="0"/>
                <w:numId w:val="5"/>
              </w:numPr>
              <w:spacing w:after="0"/>
              <w:rPr>
                <w:rFonts w:ascii="Arial Narrow" w:hAnsi="Arial Narrow"/>
              </w:rPr>
            </w:pPr>
            <w:r w:rsidRPr="00ED07D5">
              <w:rPr>
                <w:rFonts w:ascii="Arial Narrow" w:hAnsi="Arial Narrow"/>
                <w:color w:val="000000"/>
              </w:rPr>
              <w:t xml:space="preserve">Singgah Pej Am (nama lokasi) berjumpa Si D, E, F, &amp; G. </w:t>
            </w:r>
          </w:p>
          <w:p w14:paraId="6EE4E7A6" w14:textId="77777777" w:rsidR="003869D6" w:rsidRPr="00ED07D5" w:rsidRDefault="00FE5DF2">
            <w:pPr>
              <w:numPr>
                <w:ilvl w:val="0"/>
                <w:numId w:val="5"/>
              </w:numPr>
              <w:spacing w:after="0"/>
              <w:rPr>
                <w:rFonts w:ascii="Arial Narrow" w:hAnsi="Arial Narrow"/>
              </w:rPr>
            </w:pPr>
            <w:r w:rsidRPr="00ED07D5">
              <w:rPr>
                <w:rFonts w:ascii="Arial Narrow" w:hAnsi="Arial Narrow"/>
                <w:color w:val="000000"/>
              </w:rPr>
              <w:t xml:space="preserve">Masa di Pejabat Am discuss dengan Si H. </w:t>
            </w:r>
          </w:p>
          <w:p w14:paraId="5E97B840" w14:textId="77777777" w:rsidR="003869D6" w:rsidRPr="00ED07D5" w:rsidRDefault="00FE5DF2">
            <w:pPr>
              <w:numPr>
                <w:ilvl w:val="0"/>
                <w:numId w:val="5"/>
              </w:numPr>
              <w:spacing w:after="0"/>
              <w:rPr>
                <w:rFonts w:ascii="Arial Narrow" w:hAnsi="Arial Narrow"/>
              </w:rPr>
            </w:pPr>
            <w:r w:rsidRPr="00ED07D5">
              <w:rPr>
                <w:rFonts w:ascii="Arial Narrow" w:hAnsi="Arial Narrow"/>
                <w:color w:val="000000"/>
              </w:rPr>
              <w:t>Meeting TRGS di Bilik Meeting (nama lokasi).</w:t>
            </w:r>
          </w:p>
          <w:p w14:paraId="7D8458AC" w14:textId="77777777" w:rsidR="003869D6" w:rsidRPr="00ED07D5" w:rsidRDefault="003869D6">
            <w:pPr>
              <w:ind w:left="720"/>
              <w:rPr>
                <w:rFonts w:ascii="Arial Narrow" w:hAnsi="Arial Narrow"/>
                <w:color w:val="000000"/>
              </w:rPr>
            </w:pPr>
          </w:p>
          <w:p w14:paraId="594AAE20" w14:textId="77777777" w:rsidR="003869D6" w:rsidRPr="00ED07D5" w:rsidRDefault="00FE5DF2">
            <w:pPr>
              <w:spacing w:after="0" w:line="240" w:lineRule="auto"/>
              <w:rPr>
                <w:rFonts w:ascii="Arial Narrow" w:hAnsi="Arial Narrow"/>
              </w:rPr>
            </w:pPr>
            <w:r w:rsidRPr="00ED07D5">
              <w:rPr>
                <w:rFonts w:ascii="Arial Narrow" w:hAnsi="Arial Narrow"/>
              </w:rPr>
              <w:t xml:space="preserve">Petang: </w:t>
            </w:r>
          </w:p>
          <w:p w14:paraId="2106F458" w14:textId="77777777" w:rsidR="003869D6" w:rsidRPr="00ED07D5" w:rsidRDefault="00FE5DF2">
            <w:pPr>
              <w:numPr>
                <w:ilvl w:val="0"/>
                <w:numId w:val="6"/>
              </w:numPr>
              <w:spacing w:after="0"/>
              <w:rPr>
                <w:rFonts w:ascii="Arial Narrow" w:hAnsi="Arial Narrow"/>
              </w:rPr>
            </w:pPr>
            <w:r w:rsidRPr="00ED07D5">
              <w:rPr>
                <w:rFonts w:ascii="Arial Narrow" w:hAnsi="Arial Narrow"/>
                <w:color w:val="000000"/>
              </w:rPr>
              <w:t>Jumpa Si I di bilik untuk ambil Laptop.</w:t>
            </w:r>
          </w:p>
          <w:p w14:paraId="22D88AF8" w14:textId="77777777" w:rsidR="003869D6" w:rsidRPr="00ED07D5" w:rsidRDefault="00FE5DF2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ED07D5">
              <w:rPr>
                <w:rFonts w:ascii="Arial Narrow" w:hAnsi="Arial Narrow"/>
                <w:color w:val="000000"/>
              </w:rPr>
              <w:t xml:space="preserve">Tegur Si J  dan terus balik rumah. </w:t>
            </w:r>
          </w:p>
        </w:tc>
        <w:tc>
          <w:tcPr>
            <w:tcW w:w="2175" w:type="dxa"/>
          </w:tcPr>
          <w:p w14:paraId="68580C01" w14:textId="77777777" w:rsidR="003869D6" w:rsidRPr="00ED07D5" w:rsidRDefault="003869D6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</w:p>
          <w:p w14:paraId="14D1803F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07D5">
              <w:rPr>
                <w:rFonts w:ascii="Arial Narrow" w:hAnsi="Arial Narrow"/>
              </w:rPr>
              <w:t>Si C</w:t>
            </w:r>
          </w:p>
          <w:p w14:paraId="4431AA5B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07D5">
              <w:rPr>
                <w:rFonts w:ascii="Arial Narrow" w:hAnsi="Arial Narrow"/>
              </w:rPr>
              <w:t>(no.tel si C)</w:t>
            </w:r>
          </w:p>
          <w:p w14:paraId="40614B1C" w14:textId="77777777" w:rsidR="003869D6" w:rsidRPr="00ED07D5" w:rsidRDefault="003869D6">
            <w:pPr>
              <w:tabs>
                <w:tab w:val="left" w:pos="172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6F8B5A25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hAnsi="Arial Narrow"/>
              </w:rPr>
              <w:t>Senaraikan A hingga J</w:t>
            </w:r>
          </w:p>
        </w:tc>
      </w:tr>
      <w:tr w:rsidR="003869D6" w:rsidRPr="00ED07D5" w14:paraId="4B7C152C" w14:textId="77777777" w:rsidTr="002052F6">
        <w:tc>
          <w:tcPr>
            <w:tcW w:w="880" w:type="dxa"/>
            <w:vMerge/>
          </w:tcPr>
          <w:p w14:paraId="4A603725" w14:textId="77777777" w:rsidR="003869D6" w:rsidRPr="00ED07D5" w:rsidRDefault="003869D6">
            <w:pPr>
              <w:widowControl w:val="0"/>
              <w:spacing w:after="0" w:line="276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850" w:type="dxa"/>
          </w:tcPr>
          <w:p w14:paraId="6830539E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</w:rPr>
              <w:t>-4</w:t>
            </w:r>
          </w:p>
        </w:tc>
        <w:tc>
          <w:tcPr>
            <w:tcW w:w="1134" w:type="dxa"/>
          </w:tcPr>
          <w:p w14:paraId="2104B1B0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  <w:lang w:val="en-US"/>
              </w:rPr>
              <w:t>Sabtu</w:t>
            </w:r>
            <w:r w:rsidRPr="00ED07D5">
              <w:rPr>
                <w:rFonts w:ascii="Arial Narrow" w:eastAsia="Arial" w:hAnsi="Arial Narrow" w:cs="Arial"/>
              </w:rPr>
              <w:t xml:space="preserve"> </w:t>
            </w:r>
          </w:p>
          <w:p w14:paraId="4C2165E2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  <w:lang w:val="en-US"/>
              </w:rPr>
              <w:t>2</w:t>
            </w:r>
            <w:r w:rsidRPr="00ED07D5">
              <w:rPr>
                <w:rFonts w:ascii="Arial Narrow" w:eastAsia="Arial" w:hAnsi="Arial Narrow" w:cs="Arial"/>
              </w:rPr>
              <w:t>6.</w:t>
            </w:r>
            <w:r w:rsidRPr="00ED07D5">
              <w:rPr>
                <w:rFonts w:ascii="Arial Narrow" w:eastAsia="Arial" w:hAnsi="Arial Narrow" w:cs="Arial"/>
                <w:lang w:val="en-US"/>
              </w:rPr>
              <w:t>6</w:t>
            </w:r>
            <w:r w:rsidRPr="00ED07D5">
              <w:rPr>
                <w:rFonts w:ascii="Arial Narrow" w:eastAsia="Arial" w:hAnsi="Arial Narrow" w:cs="Arial"/>
              </w:rPr>
              <w:t>.2021</w:t>
            </w:r>
          </w:p>
        </w:tc>
        <w:tc>
          <w:tcPr>
            <w:tcW w:w="1183" w:type="dxa"/>
          </w:tcPr>
          <w:p w14:paraId="384E6ABD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</w:rPr>
              <w:t>Ya</w:t>
            </w:r>
          </w:p>
        </w:tc>
        <w:tc>
          <w:tcPr>
            <w:tcW w:w="4062" w:type="dxa"/>
          </w:tcPr>
          <w:p w14:paraId="3361B41F" w14:textId="77777777" w:rsidR="003869D6" w:rsidRPr="00ED07D5" w:rsidRDefault="00FE5DF2">
            <w:pPr>
              <w:numPr>
                <w:ilvl w:val="0"/>
                <w:numId w:val="1"/>
              </w:numPr>
              <w:tabs>
                <w:tab w:val="left" w:pos="172"/>
              </w:tabs>
              <w:spacing w:after="0"/>
              <w:rPr>
                <w:rFonts w:ascii="Arial Narrow" w:hAnsi="Arial Narrow"/>
                <w:color w:val="000000"/>
              </w:rPr>
            </w:pPr>
            <w:r w:rsidRPr="00ED07D5">
              <w:rPr>
                <w:rFonts w:ascii="Arial Narrow" w:eastAsia="Arial" w:hAnsi="Arial Narrow" w:cs="Arial"/>
                <w:color w:val="000000"/>
              </w:rPr>
              <w:t>Mula</w:t>
            </w:r>
            <w:r w:rsidRPr="00ED07D5">
              <w:rPr>
                <w:rFonts w:ascii="Arial Narrow" w:eastAsia="Arial" w:hAnsi="Arial Narrow" w:cs="Arial"/>
                <w:color w:val="000000"/>
                <w:lang w:val="en-US"/>
              </w:rPr>
              <w:t xml:space="preserve"> rasa tak sedap badan</w:t>
            </w:r>
          </w:p>
        </w:tc>
        <w:tc>
          <w:tcPr>
            <w:tcW w:w="2175" w:type="dxa"/>
          </w:tcPr>
          <w:p w14:paraId="4647CC79" w14:textId="77777777" w:rsidR="003869D6" w:rsidRPr="00ED07D5" w:rsidRDefault="00FE5DF2">
            <w:pPr>
              <w:tabs>
                <w:tab w:val="left" w:pos="172"/>
              </w:tabs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  <w:lang w:val="en-US"/>
              </w:rPr>
              <w:t>-</w:t>
            </w:r>
          </w:p>
        </w:tc>
      </w:tr>
      <w:tr w:rsidR="003869D6" w:rsidRPr="00ED07D5" w14:paraId="4B6CCFD8" w14:textId="77777777" w:rsidTr="002052F6">
        <w:trPr>
          <w:trHeight w:val="496"/>
        </w:trPr>
        <w:tc>
          <w:tcPr>
            <w:tcW w:w="880" w:type="dxa"/>
            <w:vMerge/>
          </w:tcPr>
          <w:p w14:paraId="7245234E" w14:textId="77777777" w:rsidR="003869D6" w:rsidRPr="00ED07D5" w:rsidRDefault="003869D6">
            <w:pPr>
              <w:widowControl w:val="0"/>
              <w:spacing w:after="0" w:line="276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850" w:type="dxa"/>
          </w:tcPr>
          <w:p w14:paraId="61685DDF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</w:rPr>
              <w:t>-3</w:t>
            </w:r>
          </w:p>
        </w:tc>
        <w:tc>
          <w:tcPr>
            <w:tcW w:w="1134" w:type="dxa"/>
          </w:tcPr>
          <w:p w14:paraId="7BE61BA2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  <w:lang w:val="en-US"/>
              </w:rPr>
              <w:t>Ahad</w:t>
            </w:r>
            <w:r w:rsidRPr="00ED07D5">
              <w:rPr>
                <w:rFonts w:ascii="Arial Narrow" w:eastAsia="Arial" w:hAnsi="Arial Narrow" w:cs="Arial"/>
              </w:rPr>
              <w:t xml:space="preserve"> </w:t>
            </w:r>
          </w:p>
          <w:p w14:paraId="45BF1E12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  <w:lang w:val="en-US"/>
              </w:rPr>
              <w:t>2</w:t>
            </w:r>
            <w:r w:rsidRPr="00ED07D5">
              <w:rPr>
                <w:rFonts w:ascii="Arial Narrow" w:eastAsia="Arial" w:hAnsi="Arial Narrow" w:cs="Arial"/>
              </w:rPr>
              <w:t>7.</w:t>
            </w:r>
            <w:r w:rsidRPr="00ED07D5">
              <w:rPr>
                <w:rFonts w:ascii="Arial Narrow" w:eastAsia="Arial" w:hAnsi="Arial Narrow" w:cs="Arial"/>
                <w:lang w:val="en-US"/>
              </w:rPr>
              <w:t>6</w:t>
            </w:r>
            <w:r w:rsidRPr="00ED07D5">
              <w:rPr>
                <w:rFonts w:ascii="Arial Narrow" w:eastAsia="Arial" w:hAnsi="Arial Narrow" w:cs="Arial"/>
              </w:rPr>
              <w:t>.2021</w:t>
            </w:r>
          </w:p>
        </w:tc>
        <w:tc>
          <w:tcPr>
            <w:tcW w:w="1183" w:type="dxa"/>
          </w:tcPr>
          <w:p w14:paraId="4FF17B12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  <w:lang w:val="en-US"/>
              </w:rPr>
            </w:pPr>
            <w:r w:rsidRPr="00ED07D5">
              <w:rPr>
                <w:rFonts w:ascii="Arial Narrow" w:eastAsia="Arial" w:hAnsi="Arial Narrow" w:cs="Arial"/>
                <w:lang w:val="en-US"/>
              </w:rPr>
              <w:t>Ya</w:t>
            </w:r>
          </w:p>
        </w:tc>
        <w:tc>
          <w:tcPr>
            <w:tcW w:w="4062" w:type="dxa"/>
          </w:tcPr>
          <w:p w14:paraId="7E0B35E8" w14:textId="77777777" w:rsidR="003869D6" w:rsidRPr="00ED07D5" w:rsidRDefault="00FE5DF2">
            <w:pPr>
              <w:numPr>
                <w:ilvl w:val="0"/>
                <w:numId w:val="1"/>
              </w:numPr>
              <w:tabs>
                <w:tab w:val="left" w:pos="172"/>
              </w:tabs>
              <w:spacing w:after="0"/>
              <w:rPr>
                <w:rFonts w:ascii="Arial Narrow" w:hAnsi="Arial Narrow"/>
                <w:color w:val="000000"/>
              </w:rPr>
            </w:pPr>
            <w:r w:rsidRPr="00ED07D5">
              <w:rPr>
                <w:rFonts w:ascii="Arial Narrow" w:eastAsia="Arial" w:hAnsi="Arial Narrow" w:cs="Arial"/>
                <w:color w:val="000000"/>
              </w:rPr>
              <w:t xml:space="preserve">Mula demam </w:t>
            </w:r>
          </w:p>
          <w:p w14:paraId="0F1FF35B" w14:textId="77777777" w:rsidR="003869D6" w:rsidRPr="00ED07D5" w:rsidRDefault="00FE5DF2">
            <w:pPr>
              <w:numPr>
                <w:ilvl w:val="0"/>
                <w:numId w:val="1"/>
              </w:numPr>
              <w:tabs>
                <w:tab w:val="left" w:pos="172"/>
              </w:tabs>
              <w:spacing w:after="0"/>
              <w:ind w:left="225" w:hanging="180"/>
              <w:rPr>
                <w:rFonts w:ascii="Arial Narrow" w:hAnsi="Arial Narrow"/>
                <w:color w:val="000000"/>
              </w:rPr>
            </w:pPr>
            <w:r w:rsidRPr="00ED07D5">
              <w:rPr>
                <w:rFonts w:ascii="Arial Narrow" w:hAnsi="Arial Narrow" w:cs="Arial"/>
                <w:color w:val="000000"/>
                <w:lang w:val="en-US"/>
              </w:rPr>
              <w:t>Telefon maklumkan kat KS maklumkan tak     dapat masuk Office</w:t>
            </w:r>
          </w:p>
          <w:p w14:paraId="57C79717" w14:textId="77777777" w:rsidR="003869D6" w:rsidRPr="00ED07D5" w:rsidRDefault="003869D6">
            <w:pPr>
              <w:numPr>
                <w:ilvl w:val="0"/>
                <w:numId w:val="1"/>
              </w:numPr>
              <w:tabs>
                <w:tab w:val="left" w:pos="172"/>
              </w:tabs>
              <w:spacing w:after="0"/>
              <w:ind w:left="225" w:hanging="180"/>
              <w:rPr>
                <w:rFonts w:ascii="Arial Narrow" w:hAnsi="Arial Narrow"/>
                <w:color w:val="000000"/>
              </w:rPr>
            </w:pPr>
          </w:p>
        </w:tc>
        <w:tc>
          <w:tcPr>
            <w:tcW w:w="2175" w:type="dxa"/>
          </w:tcPr>
          <w:p w14:paraId="1EFC2D91" w14:textId="77777777" w:rsidR="003869D6" w:rsidRPr="00ED07D5" w:rsidRDefault="003869D6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bookmarkStart w:id="1" w:name="_gjdgxs" w:colFirst="0" w:colLast="0"/>
            <w:bookmarkEnd w:id="1"/>
          </w:p>
        </w:tc>
      </w:tr>
      <w:tr w:rsidR="003869D6" w:rsidRPr="00ED07D5" w14:paraId="730061F0" w14:textId="77777777" w:rsidTr="002052F6">
        <w:tc>
          <w:tcPr>
            <w:tcW w:w="880" w:type="dxa"/>
            <w:vMerge/>
          </w:tcPr>
          <w:p w14:paraId="286E65D7" w14:textId="77777777" w:rsidR="003869D6" w:rsidRPr="00ED07D5" w:rsidRDefault="003869D6">
            <w:pPr>
              <w:widowControl w:val="0"/>
              <w:spacing w:after="0" w:line="276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850" w:type="dxa"/>
          </w:tcPr>
          <w:p w14:paraId="2E45B0D0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</w:rPr>
              <w:t>-2</w:t>
            </w:r>
          </w:p>
        </w:tc>
        <w:tc>
          <w:tcPr>
            <w:tcW w:w="1134" w:type="dxa"/>
          </w:tcPr>
          <w:p w14:paraId="429CEEE2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  <w:lang w:val="en-US"/>
              </w:rPr>
              <w:t>Isnin</w:t>
            </w:r>
            <w:r w:rsidRPr="00ED07D5">
              <w:rPr>
                <w:rFonts w:ascii="Arial Narrow" w:eastAsia="Arial" w:hAnsi="Arial Narrow" w:cs="Arial"/>
              </w:rPr>
              <w:t xml:space="preserve"> </w:t>
            </w:r>
          </w:p>
          <w:p w14:paraId="19852D58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  <w:lang w:val="en-US"/>
              </w:rPr>
              <w:t>2</w:t>
            </w:r>
            <w:r w:rsidRPr="00ED07D5">
              <w:rPr>
                <w:rFonts w:ascii="Arial Narrow" w:eastAsia="Arial" w:hAnsi="Arial Narrow" w:cs="Arial"/>
              </w:rPr>
              <w:t>8.</w:t>
            </w:r>
            <w:r w:rsidRPr="00ED07D5">
              <w:rPr>
                <w:rFonts w:ascii="Arial Narrow" w:eastAsia="Arial" w:hAnsi="Arial Narrow" w:cs="Arial"/>
                <w:lang w:val="en-US"/>
              </w:rPr>
              <w:t>6</w:t>
            </w:r>
            <w:r w:rsidRPr="00ED07D5">
              <w:rPr>
                <w:rFonts w:ascii="Arial Narrow" w:eastAsia="Arial" w:hAnsi="Arial Narrow" w:cs="Arial"/>
              </w:rPr>
              <w:t>.2021</w:t>
            </w:r>
          </w:p>
        </w:tc>
        <w:tc>
          <w:tcPr>
            <w:tcW w:w="1183" w:type="dxa"/>
          </w:tcPr>
          <w:p w14:paraId="25294942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  <w:lang w:val="en-US"/>
              </w:rPr>
            </w:pPr>
            <w:r w:rsidRPr="00ED07D5">
              <w:rPr>
                <w:rFonts w:ascii="Arial Narrow" w:eastAsia="Arial" w:hAnsi="Arial Narrow" w:cs="Arial"/>
                <w:lang w:val="en-US"/>
              </w:rPr>
              <w:t>Ya</w:t>
            </w:r>
          </w:p>
        </w:tc>
        <w:tc>
          <w:tcPr>
            <w:tcW w:w="4062" w:type="dxa"/>
          </w:tcPr>
          <w:p w14:paraId="3BEC3CF9" w14:textId="77777777" w:rsidR="003869D6" w:rsidRPr="00ED07D5" w:rsidRDefault="00FE5DF2">
            <w:pPr>
              <w:numPr>
                <w:ilvl w:val="0"/>
                <w:numId w:val="7"/>
              </w:numPr>
              <w:rPr>
                <w:rFonts w:ascii="Arial Narrow" w:hAnsi="Arial Narrow"/>
                <w:color w:val="000000"/>
              </w:rPr>
            </w:pPr>
            <w:r w:rsidRPr="00ED07D5">
              <w:rPr>
                <w:rFonts w:ascii="Arial Narrow" w:eastAsia="Arial" w:hAnsi="Arial Narrow" w:cs="Arial"/>
                <w:color w:val="000000"/>
              </w:rPr>
              <w:t>WFH dan masih tidak sihat</w:t>
            </w:r>
          </w:p>
          <w:p w14:paraId="70EBE7AF" w14:textId="77777777" w:rsidR="003869D6" w:rsidRPr="00ED07D5" w:rsidRDefault="003869D6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2175" w:type="dxa"/>
          </w:tcPr>
          <w:p w14:paraId="25240C80" w14:textId="77777777" w:rsidR="003869D6" w:rsidRPr="00ED07D5" w:rsidRDefault="003869D6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3869D6" w:rsidRPr="00ED07D5" w14:paraId="342550D3" w14:textId="77777777" w:rsidTr="002052F6">
        <w:tc>
          <w:tcPr>
            <w:tcW w:w="880" w:type="dxa"/>
            <w:vMerge/>
          </w:tcPr>
          <w:p w14:paraId="70BA336A" w14:textId="77777777" w:rsidR="003869D6" w:rsidRPr="00ED07D5" w:rsidRDefault="003869D6">
            <w:pPr>
              <w:widowControl w:val="0"/>
              <w:spacing w:after="0" w:line="276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850" w:type="dxa"/>
          </w:tcPr>
          <w:p w14:paraId="325353D5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</w:rPr>
              <w:t>-1</w:t>
            </w:r>
          </w:p>
        </w:tc>
        <w:tc>
          <w:tcPr>
            <w:tcW w:w="1134" w:type="dxa"/>
          </w:tcPr>
          <w:p w14:paraId="41C3E2A1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  <w:lang w:val="en-US"/>
              </w:rPr>
            </w:pPr>
            <w:r w:rsidRPr="00ED07D5">
              <w:rPr>
                <w:rFonts w:ascii="Arial Narrow" w:eastAsia="Arial" w:hAnsi="Arial Narrow" w:cs="Arial"/>
              </w:rPr>
              <w:t>S</w:t>
            </w:r>
            <w:r w:rsidRPr="00ED07D5">
              <w:rPr>
                <w:rFonts w:ascii="Arial Narrow" w:eastAsia="Arial" w:hAnsi="Arial Narrow" w:cs="Arial"/>
                <w:lang w:val="en-US"/>
              </w:rPr>
              <w:t>elasa</w:t>
            </w:r>
          </w:p>
          <w:p w14:paraId="12DA0293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  <w:lang w:val="en-US"/>
              </w:rPr>
              <w:t>2</w:t>
            </w:r>
            <w:r w:rsidRPr="00ED07D5">
              <w:rPr>
                <w:rFonts w:ascii="Arial Narrow" w:eastAsia="Arial" w:hAnsi="Arial Narrow" w:cs="Arial"/>
              </w:rPr>
              <w:t>9.</w:t>
            </w:r>
            <w:r w:rsidRPr="00ED07D5">
              <w:rPr>
                <w:rFonts w:ascii="Arial Narrow" w:eastAsia="Arial" w:hAnsi="Arial Narrow" w:cs="Arial"/>
                <w:lang w:val="en-US"/>
              </w:rPr>
              <w:t>6</w:t>
            </w:r>
            <w:r w:rsidRPr="00ED07D5">
              <w:rPr>
                <w:rFonts w:ascii="Arial Narrow" w:eastAsia="Arial" w:hAnsi="Arial Narrow" w:cs="Arial"/>
              </w:rPr>
              <w:t>.2021</w:t>
            </w:r>
          </w:p>
        </w:tc>
        <w:tc>
          <w:tcPr>
            <w:tcW w:w="1183" w:type="dxa"/>
          </w:tcPr>
          <w:p w14:paraId="50A16AD6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</w:rPr>
              <w:t>Tidak</w:t>
            </w:r>
          </w:p>
        </w:tc>
        <w:tc>
          <w:tcPr>
            <w:tcW w:w="4062" w:type="dxa"/>
          </w:tcPr>
          <w:p w14:paraId="5B8C7EBD" w14:textId="77777777" w:rsidR="003869D6" w:rsidRPr="00ED07D5" w:rsidRDefault="00FE5DF2">
            <w:pPr>
              <w:numPr>
                <w:ilvl w:val="0"/>
                <w:numId w:val="7"/>
              </w:numPr>
              <w:rPr>
                <w:rFonts w:ascii="Arial Narrow" w:hAnsi="Arial Narrow"/>
                <w:color w:val="000000"/>
              </w:rPr>
            </w:pPr>
            <w:r w:rsidRPr="00ED07D5">
              <w:rPr>
                <w:rFonts w:ascii="Arial Narrow" w:eastAsia="Arial" w:hAnsi="Arial Narrow" w:cs="Arial"/>
                <w:color w:val="000000"/>
              </w:rPr>
              <w:t>Buat swab di klinik swasta</w:t>
            </w:r>
          </w:p>
        </w:tc>
        <w:tc>
          <w:tcPr>
            <w:tcW w:w="2175" w:type="dxa"/>
          </w:tcPr>
          <w:p w14:paraId="37E70130" w14:textId="77777777" w:rsidR="003869D6" w:rsidRPr="00ED07D5" w:rsidRDefault="003869D6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3869D6" w:rsidRPr="00ED07D5" w14:paraId="47F09431" w14:textId="77777777" w:rsidTr="002052F6">
        <w:tc>
          <w:tcPr>
            <w:tcW w:w="880" w:type="dxa"/>
            <w:shd w:val="clear" w:color="auto" w:fill="F2DBDB" w:themeFill="accent2" w:themeFillTint="33"/>
          </w:tcPr>
          <w:p w14:paraId="169A85F2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ED07D5">
              <w:rPr>
                <w:rFonts w:ascii="Arial Narrow" w:eastAsia="Arial" w:hAnsi="Arial Narrow" w:cs="Arial"/>
                <w:sz w:val="20"/>
                <w:szCs w:val="20"/>
              </w:rPr>
              <w:t>Hari disahkan  +ve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14:paraId="41115FD8" w14:textId="77777777" w:rsidR="003869D6" w:rsidRPr="00ED07D5" w:rsidRDefault="00FE5DF2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296AD85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ED07D5">
              <w:rPr>
                <w:rFonts w:ascii="Arial Narrow" w:eastAsia="Arial" w:hAnsi="Arial Narrow" w:cs="Arial"/>
                <w:lang w:val="en-US"/>
              </w:rPr>
              <w:t>Rabu 30</w:t>
            </w:r>
            <w:r w:rsidRPr="00ED07D5">
              <w:rPr>
                <w:rFonts w:ascii="Arial Narrow" w:eastAsia="Arial" w:hAnsi="Arial Narrow" w:cs="Arial"/>
              </w:rPr>
              <w:t>.</w:t>
            </w:r>
            <w:r w:rsidRPr="00ED07D5">
              <w:rPr>
                <w:rFonts w:ascii="Arial Narrow" w:eastAsia="Arial" w:hAnsi="Arial Narrow" w:cs="Arial"/>
                <w:lang w:val="en-US"/>
              </w:rPr>
              <w:t>6</w:t>
            </w:r>
            <w:r w:rsidRPr="00ED07D5">
              <w:rPr>
                <w:rFonts w:ascii="Arial Narrow" w:eastAsia="Arial" w:hAnsi="Arial Narrow" w:cs="Arial"/>
              </w:rPr>
              <w:t>.2021</w:t>
            </w:r>
          </w:p>
        </w:tc>
        <w:tc>
          <w:tcPr>
            <w:tcW w:w="1183" w:type="dxa"/>
            <w:shd w:val="clear" w:color="auto" w:fill="F2DBDB" w:themeFill="accent2" w:themeFillTint="33"/>
          </w:tcPr>
          <w:p w14:paraId="798BAF2A" w14:textId="77777777" w:rsidR="003869D6" w:rsidRPr="00ED07D5" w:rsidRDefault="00FE5DF2">
            <w:pPr>
              <w:spacing w:after="0" w:line="240" w:lineRule="auto"/>
              <w:rPr>
                <w:rFonts w:ascii="Arial Narrow" w:eastAsia="Arial" w:hAnsi="Arial Narrow" w:cs="Arial"/>
                <w:lang w:val="en-US"/>
              </w:rPr>
            </w:pPr>
            <w:r w:rsidRPr="00ED07D5">
              <w:rPr>
                <w:rFonts w:ascii="Arial Narrow" w:eastAsia="Arial" w:hAnsi="Arial Narrow" w:cs="Arial"/>
                <w:lang w:val="en-US"/>
              </w:rPr>
              <w:t>Ya</w:t>
            </w:r>
          </w:p>
        </w:tc>
        <w:tc>
          <w:tcPr>
            <w:tcW w:w="4062" w:type="dxa"/>
            <w:shd w:val="clear" w:color="auto" w:fill="F2DBDB" w:themeFill="accent2" w:themeFillTint="33"/>
          </w:tcPr>
          <w:p w14:paraId="7ECBD504" w14:textId="77777777" w:rsidR="003869D6" w:rsidRPr="00ED07D5" w:rsidRDefault="00FE5DF2">
            <w:pPr>
              <w:numPr>
                <w:ilvl w:val="0"/>
                <w:numId w:val="7"/>
              </w:numPr>
              <w:rPr>
                <w:rFonts w:ascii="Arial Narrow" w:hAnsi="Arial Narrow"/>
                <w:color w:val="000000"/>
              </w:rPr>
            </w:pPr>
            <w:r w:rsidRPr="00ED07D5">
              <w:rPr>
                <w:rFonts w:ascii="Arial Narrow" w:eastAsia="Arial" w:hAnsi="Arial Narrow" w:cs="Arial"/>
                <w:color w:val="000000"/>
              </w:rPr>
              <w:t>Buat swab di klinik swasta</w:t>
            </w:r>
          </w:p>
          <w:p w14:paraId="6CB7F6E8" w14:textId="77777777" w:rsidR="003869D6" w:rsidRPr="00ED07D5" w:rsidRDefault="00FE5DF2">
            <w:pPr>
              <w:numPr>
                <w:ilvl w:val="0"/>
                <w:numId w:val="7"/>
              </w:numPr>
              <w:rPr>
                <w:rFonts w:ascii="Arial Narrow" w:hAnsi="Arial Narrow"/>
                <w:color w:val="000000"/>
              </w:rPr>
            </w:pPr>
            <w:r w:rsidRPr="00ED07D5">
              <w:rPr>
                <w:rFonts w:ascii="Arial Narrow" w:eastAsia="Arial" w:hAnsi="Arial Narrow" w:cs="Arial"/>
                <w:color w:val="000000"/>
              </w:rPr>
              <w:t>Dapat makluman keputusan positif</w:t>
            </w:r>
          </w:p>
        </w:tc>
        <w:tc>
          <w:tcPr>
            <w:tcW w:w="2175" w:type="dxa"/>
            <w:shd w:val="clear" w:color="auto" w:fill="F2DBDB" w:themeFill="accent2" w:themeFillTint="33"/>
          </w:tcPr>
          <w:p w14:paraId="6888173E" w14:textId="77777777" w:rsidR="003869D6" w:rsidRPr="00ED07D5" w:rsidRDefault="003869D6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</w:p>
        </w:tc>
      </w:tr>
    </w:tbl>
    <w:p w14:paraId="748FEBA1" w14:textId="77777777" w:rsidR="003869D6" w:rsidRDefault="003869D6"/>
    <w:p w14:paraId="7463709D" w14:textId="4DD12C4E" w:rsidR="002052F6" w:rsidRPr="00FF244A" w:rsidRDefault="009341AB" w:rsidP="00B233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DEFINI</w:t>
      </w:r>
      <w:r w:rsidR="002052F6" w:rsidRPr="00FF244A">
        <w:rPr>
          <w:rFonts w:ascii="Arial" w:hAnsi="Arial" w:cs="Arial"/>
          <w:sz w:val="16"/>
          <w:szCs w:val="16"/>
        </w:rPr>
        <w:t>SI</w:t>
      </w:r>
      <w:r w:rsidR="00F95136" w:rsidRPr="00FF244A">
        <w:rPr>
          <w:rFonts w:ascii="Arial" w:hAnsi="Arial" w:cs="Arial"/>
          <w:sz w:val="16"/>
          <w:szCs w:val="16"/>
        </w:rPr>
        <w:t xml:space="preserve">  </w:t>
      </w:r>
    </w:p>
    <w:p w14:paraId="25E41DC4" w14:textId="77777777" w:rsidR="002052F6" w:rsidRPr="00FF244A" w:rsidRDefault="002052F6" w:rsidP="00B233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B569CE1" w14:textId="77777777" w:rsidR="002052F6" w:rsidRPr="00FF244A" w:rsidRDefault="002052F6" w:rsidP="00B23393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F244A">
        <w:rPr>
          <w:rFonts w:ascii="Arial" w:hAnsi="Arial" w:cs="Arial"/>
          <w:b/>
          <w:bCs/>
          <w:sz w:val="16"/>
          <w:szCs w:val="16"/>
        </w:rPr>
        <w:t>KONTAK RAPAT :</w:t>
      </w:r>
    </w:p>
    <w:p w14:paraId="04CD31D1" w14:textId="636566AC" w:rsidR="002052F6" w:rsidRPr="00FF244A" w:rsidRDefault="002052F6" w:rsidP="00B233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244A">
        <w:rPr>
          <w:rFonts w:ascii="Arial" w:hAnsi="Arial" w:cs="Arial"/>
          <w:sz w:val="16"/>
          <w:szCs w:val="16"/>
        </w:rPr>
        <w:t>Individu yang berhubung secara langsung dengan kes positif COVID-19, sama ada bersemuka lebih daripada 15 minit pada jarak kurang daripada 1 meter tanpa memakai pelitup muka atau bersentuhan.</w:t>
      </w:r>
    </w:p>
    <w:p w14:paraId="4EFCDCBE" w14:textId="77777777" w:rsidR="002052F6" w:rsidRPr="00FF244A" w:rsidRDefault="002052F6" w:rsidP="00B233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p w14:paraId="55AD393E" w14:textId="77777777" w:rsidR="002052F6" w:rsidRPr="00FF244A" w:rsidRDefault="002052F6" w:rsidP="00B233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244A">
        <w:rPr>
          <w:rFonts w:ascii="Arial" w:hAnsi="Arial" w:cs="Arial"/>
          <w:sz w:val="16"/>
          <w:szCs w:val="16"/>
        </w:rPr>
        <w:t>Kontak rapat termasuk:</w:t>
      </w:r>
    </w:p>
    <w:p w14:paraId="34537B09" w14:textId="77777777" w:rsidR="002052F6" w:rsidRPr="00FF244A" w:rsidRDefault="002052F6" w:rsidP="002052F6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FF244A">
        <w:rPr>
          <w:rFonts w:ascii="Arial" w:hAnsi="Arial" w:cs="Arial"/>
          <w:sz w:val="16"/>
          <w:szCs w:val="16"/>
        </w:rPr>
        <w:t>Ahli keluarga atau individu yang tinggal serumah</w:t>
      </w:r>
    </w:p>
    <w:p w14:paraId="6B860B97" w14:textId="2E3B4F07" w:rsidR="002052F6" w:rsidRPr="00FF244A" w:rsidRDefault="002052F6" w:rsidP="002052F6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FF244A">
        <w:rPr>
          <w:rFonts w:ascii="Arial" w:hAnsi="Arial" w:cs="Arial"/>
          <w:sz w:val="16"/>
          <w:szCs w:val="16"/>
        </w:rPr>
        <w:t>Rakan sekerja yang bekerja dalam ruang yang sama</w:t>
      </w:r>
    </w:p>
    <w:p w14:paraId="10779EDD" w14:textId="77AEE864" w:rsidR="002052F6" w:rsidRPr="00FF244A" w:rsidRDefault="002052F6" w:rsidP="002052F6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FF244A">
        <w:rPr>
          <w:rFonts w:ascii="Arial" w:hAnsi="Arial" w:cs="Arial"/>
          <w:sz w:val="16"/>
          <w:szCs w:val="16"/>
        </w:rPr>
        <w:t xml:space="preserve">Rakan sekelas </w:t>
      </w:r>
    </w:p>
    <w:p w14:paraId="521043B2" w14:textId="63EC9269" w:rsidR="002052F6" w:rsidRPr="00FF244A" w:rsidRDefault="002052F6" w:rsidP="002052F6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FF244A">
        <w:rPr>
          <w:rFonts w:ascii="Arial" w:hAnsi="Arial" w:cs="Arial"/>
          <w:sz w:val="16"/>
          <w:szCs w:val="16"/>
        </w:rPr>
        <w:t>Rakan sebilik / satu dorm di kolej kediaman</w:t>
      </w:r>
    </w:p>
    <w:p w14:paraId="58163344" w14:textId="029F76D0" w:rsidR="002052F6" w:rsidRPr="00FF244A" w:rsidRDefault="002052F6" w:rsidP="002052F6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FF244A">
        <w:rPr>
          <w:rFonts w:ascii="Arial" w:hAnsi="Arial" w:cs="Arial"/>
          <w:sz w:val="16"/>
          <w:szCs w:val="16"/>
        </w:rPr>
        <w:t>Berada dalam kenderaan yang sama dalam lingkungan jarak dua tempat duduk</w:t>
      </w:r>
    </w:p>
    <w:p w14:paraId="67BFD018" w14:textId="632F42FF" w:rsidR="002052F6" w:rsidRPr="00FF244A" w:rsidRDefault="002052F6" w:rsidP="002052F6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FF244A">
        <w:rPr>
          <w:rFonts w:ascii="Arial" w:hAnsi="Arial" w:cs="Arial"/>
          <w:sz w:val="16"/>
          <w:szCs w:val="16"/>
        </w:rPr>
        <w:t>Tidak bersemuka tetapi berada di dalam ruang berhawa dingin yang sama selama lebih dari 2 jam dengan kes positif</w:t>
      </w:r>
    </w:p>
    <w:p w14:paraId="389454C1" w14:textId="77777777" w:rsidR="002052F6" w:rsidRPr="00FF244A" w:rsidRDefault="002052F6" w:rsidP="00B233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6B98D45" w14:textId="77777777" w:rsidR="002052F6" w:rsidRPr="00FF244A" w:rsidRDefault="002052F6" w:rsidP="00B233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244A">
        <w:rPr>
          <w:rFonts w:ascii="Arial" w:hAnsi="Arial" w:cs="Arial"/>
          <w:sz w:val="16"/>
          <w:szCs w:val="16"/>
        </w:rPr>
        <w:t xml:space="preserve"> </w:t>
      </w:r>
    </w:p>
    <w:p w14:paraId="776D7A89" w14:textId="77777777" w:rsidR="002052F6" w:rsidRPr="00FF244A" w:rsidRDefault="002052F6" w:rsidP="00B233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244A">
        <w:rPr>
          <w:rFonts w:ascii="Arial" w:hAnsi="Arial" w:cs="Arial"/>
          <w:sz w:val="16"/>
          <w:szCs w:val="16"/>
        </w:rPr>
        <w:t>Penilaian kontak rapat perlu berdasarkan kritiria berikut:</w:t>
      </w:r>
    </w:p>
    <w:p w14:paraId="3E02DE3E" w14:textId="77777777" w:rsidR="002052F6" w:rsidRPr="00FF244A" w:rsidRDefault="002052F6" w:rsidP="002052F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244A">
        <w:rPr>
          <w:rFonts w:ascii="Arial" w:hAnsi="Arial" w:cs="Arial"/>
          <w:sz w:val="16"/>
          <w:szCs w:val="16"/>
        </w:rPr>
        <w:t>Tempoh pendedahan (lebih daripada 15 minit)</w:t>
      </w:r>
    </w:p>
    <w:p w14:paraId="0F14CFC3" w14:textId="77777777" w:rsidR="002052F6" w:rsidRPr="00FF244A" w:rsidRDefault="002052F6" w:rsidP="002052F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244A">
        <w:rPr>
          <w:rFonts w:ascii="Arial" w:hAnsi="Arial" w:cs="Arial"/>
          <w:sz w:val="16"/>
          <w:szCs w:val="16"/>
        </w:rPr>
        <w:t>Jarak semsa bertemu/bersemuka (kurang dari 1 meter)</w:t>
      </w:r>
    </w:p>
    <w:p w14:paraId="2C731A26" w14:textId="77777777" w:rsidR="002052F6" w:rsidRPr="00FF244A" w:rsidRDefault="002052F6" w:rsidP="002052F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244A">
        <w:rPr>
          <w:rFonts w:ascii="Arial" w:hAnsi="Arial" w:cs="Arial"/>
          <w:sz w:val="16"/>
          <w:szCs w:val="16"/>
        </w:rPr>
        <w:t>Pemakaian pelitup muka antara kedua-dua pihak (kedua-dua tidak memakai/salah seorang tidak memakai)</w:t>
      </w:r>
    </w:p>
    <w:p w14:paraId="56BEE105" w14:textId="77777777" w:rsidR="002052F6" w:rsidRPr="00FF244A" w:rsidRDefault="002052F6" w:rsidP="002052F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244A">
        <w:rPr>
          <w:rFonts w:ascii="Arial" w:hAnsi="Arial" w:cs="Arial"/>
          <w:sz w:val="16"/>
          <w:szCs w:val="16"/>
        </w:rPr>
        <w:t>Keadaan tempat pertemuan (tertutup/sesak/pengudaraan berhawa dingin)</w:t>
      </w:r>
    </w:p>
    <w:p w14:paraId="73CB6603" w14:textId="77777777" w:rsidR="002052F6" w:rsidRPr="00FF244A" w:rsidRDefault="002052F6" w:rsidP="00B233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D158231" w14:textId="77777777" w:rsidR="002052F6" w:rsidRPr="00FF244A" w:rsidRDefault="002052F6" w:rsidP="00B233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D306A72" w14:textId="77777777" w:rsidR="002052F6" w:rsidRPr="00FF244A" w:rsidRDefault="002052F6" w:rsidP="00B23393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F244A">
        <w:rPr>
          <w:rFonts w:ascii="Arial" w:hAnsi="Arial" w:cs="Arial"/>
          <w:b/>
          <w:bCs/>
          <w:sz w:val="16"/>
          <w:szCs w:val="16"/>
        </w:rPr>
        <w:t>KONTAK KASUAL:</w:t>
      </w:r>
    </w:p>
    <w:p w14:paraId="65704651" w14:textId="77777777" w:rsidR="002052F6" w:rsidRPr="00FF244A" w:rsidRDefault="002052F6" w:rsidP="00B233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244A">
        <w:rPr>
          <w:rFonts w:ascii="Arial" w:hAnsi="Arial" w:cs="Arial"/>
          <w:sz w:val="16"/>
          <w:szCs w:val="16"/>
        </w:rPr>
        <w:t>Individu yang berada dekat dan berkemungkinan terdedah kepada kes positif COVID-19 tanpa diketahui.</w:t>
      </w:r>
    </w:p>
    <w:p w14:paraId="1F468664" w14:textId="77777777" w:rsidR="002052F6" w:rsidRPr="00FF244A" w:rsidRDefault="002052F6" w:rsidP="00B233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244A">
        <w:rPr>
          <w:rFonts w:ascii="Arial" w:hAnsi="Arial" w:cs="Arial"/>
          <w:sz w:val="16"/>
          <w:szCs w:val="16"/>
        </w:rPr>
        <w:t>Individu ini berisiko rendah untuk dijangkiti berbanding kontak rapat.</w:t>
      </w:r>
    </w:p>
    <w:p w14:paraId="6F9E728E" w14:textId="77777777" w:rsidR="002052F6" w:rsidRPr="00FF244A" w:rsidRDefault="002052F6" w:rsidP="00B233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C9DB5B0" w14:textId="77777777" w:rsidR="002052F6" w:rsidRPr="000C004E" w:rsidRDefault="002052F6" w:rsidP="002052F6">
      <w:pPr>
        <w:spacing w:after="0" w:line="240" w:lineRule="auto"/>
        <w:jc w:val="both"/>
        <w:rPr>
          <w:rFonts w:ascii="Arial" w:hAnsi="Arial" w:cs="Arial"/>
        </w:rPr>
      </w:pPr>
      <w:r w:rsidRPr="00FF244A">
        <w:rPr>
          <w:rFonts w:ascii="Arial" w:hAnsi="Arial" w:cs="Arial"/>
          <w:sz w:val="16"/>
          <w:szCs w:val="16"/>
        </w:rPr>
        <w:t>Kontak kasual termasuk individu yang telah dikenal pasti mempunyai kontak dengan kes positif COVID-19 di tempat tertentu pada waktu yang sama dengan kes positif COVID-19 berdasarkan MySejahtera</w:t>
      </w:r>
    </w:p>
    <w:p w14:paraId="4FEA5573" w14:textId="77777777" w:rsidR="003869D6" w:rsidRDefault="003869D6"/>
    <w:sectPr w:rsidR="003869D6" w:rsidSect="00211D6E">
      <w:pgSz w:w="11906" w:h="16838"/>
      <w:pgMar w:top="993" w:right="991" w:bottom="568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C79F7" w14:textId="77777777" w:rsidR="004562F4" w:rsidRDefault="004562F4">
      <w:pPr>
        <w:spacing w:line="240" w:lineRule="auto"/>
      </w:pPr>
      <w:r>
        <w:separator/>
      </w:r>
    </w:p>
  </w:endnote>
  <w:endnote w:type="continuationSeparator" w:id="0">
    <w:p w14:paraId="501A3F0A" w14:textId="77777777" w:rsidR="004562F4" w:rsidRDefault="00456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FB9AF" w14:textId="77777777" w:rsidR="004562F4" w:rsidRDefault="004562F4">
      <w:pPr>
        <w:spacing w:after="0" w:line="240" w:lineRule="auto"/>
      </w:pPr>
      <w:r>
        <w:separator/>
      </w:r>
    </w:p>
  </w:footnote>
  <w:footnote w:type="continuationSeparator" w:id="0">
    <w:p w14:paraId="5EABF951" w14:textId="77777777" w:rsidR="004562F4" w:rsidRDefault="0045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3208E"/>
    <w:multiLevelType w:val="multilevel"/>
    <w:tmpl w:val="0053208E"/>
    <w:lvl w:ilvl="0">
      <w:start w:val="13"/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248C179"/>
    <w:multiLevelType w:val="multilevel"/>
    <w:tmpl w:val="0248C179"/>
    <w:lvl w:ilvl="0">
      <w:start w:val="1"/>
      <w:numFmt w:val="lowerLetter"/>
      <w:lvlText w:val="%1)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914C6"/>
    <w:multiLevelType w:val="hybridMultilevel"/>
    <w:tmpl w:val="3E28F43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35DB6"/>
    <w:multiLevelType w:val="hybridMultilevel"/>
    <w:tmpl w:val="AA4A59FA"/>
    <w:lvl w:ilvl="0" w:tplc="51A49ACE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26305"/>
    <w:multiLevelType w:val="hybridMultilevel"/>
    <w:tmpl w:val="E402D6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E37E1"/>
    <w:multiLevelType w:val="hybridMultilevel"/>
    <w:tmpl w:val="15DC1B0A"/>
    <w:lvl w:ilvl="0" w:tplc="4809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45" w:hanging="360"/>
      </w:pPr>
    </w:lvl>
    <w:lvl w:ilvl="2" w:tplc="4809001B" w:tentative="1">
      <w:start w:val="1"/>
      <w:numFmt w:val="lowerRoman"/>
      <w:lvlText w:val="%3."/>
      <w:lvlJc w:val="right"/>
      <w:pPr>
        <w:ind w:left="2565" w:hanging="180"/>
      </w:pPr>
    </w:lvl>
    <w:lvl w:ilvl="3" w:tplc="4809000F" w:tentative="1">
      <w:start w:val="1"/>
      <w:numFmt w:val="decimal"/>
      <w:lvlText w:val="%4."/>
      <w:lvlJc w:val="left"/>
      <w:pPr>
        <w:ind w:left="3285" w:hanging="360"/>
      </w:pPr>
    </w:lvl>
    <w:lvl w:ilvl="4" w:tplc="48090019" w:tentative="1">
      <w:start w:val="1"/>
      <w:numFmt w:val="lowerLetter"/>
      <w:lvlText w:val="%5."/>
      <w:lvlJc w:val="left"/>
      <w:pPr>
        <w:ind w:left="4005" w:hanging="360"/>
      </w:pPr>
    </w:lvl>
    <w:lvl w:ilvl="5" w:tplc="4809001B" w:tentative="1">
      <w:start w:val="1"/>
      <w:numFmt w:val="lowerRoman"/>
      <w:lvlText w:val="%6."/>
      <w:lvlJc w:val="right"/>
      <w:pPr>
        <w:ind w:left="4725" w:hanging="180"/>
      </w:pPr>
    </w:lvl>
    <w:lvl w:ilvl="6" w:tplc="4809000F" w:tentative="1">
      <w:start w:val="1"/>
      <w:numFmt w:val="decimal"/>
      <w:lvlText w:val="%7."/>
      <w:lvlJc w:val="left"/>
      <w:pPr>
        <w:ind w:left="5445" w:hanging="360"/>
      </w:pPr>
    </w:lvl>
    <w:lvl w:ilvl="7" w:tplc="48090019" w:tentative="1">
      <w:start w:val="1"/>
      <w:numFmt w:val="lowerLetter"/>
      <w:lvlText w:val="%8."/>
      <w:lvlJc w:val="left"/>
      <w:pPr>
        <w:ind w:left="6165" w:hanging="360"/>
      </w:pPr>
    </w:lvl>
    <w:lvl w:ilvl="8" w:tplc="4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2183CF9"/>
    <w:multiLevelType w:val="multilevel"/>
    <w:tmpl w:val="72183CF9"/>
    <w:lvl w:ilvl="0">
      <w:start w:val="13"/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D6"/>
    <w:rsid w:val="000D7B4C"/>
    <w:rsid w:val="001E764E"/>
    <w:rsid w:val="002052F6"/>
    <w:rsid w:val="00211D6E"/>
    <w:rsid w:val="002B4227"/>
    <w:rsid w:val="002C6467"/>
    <w:rsid w:val="002F1C56"/>
    <w:rsid w:val="003869D6"/>
    <w:rsid w:val="003C11CF"/>
    <w:rsid w:val="004562F4"/>
    <w:rsid w:val="005514B7"/>
    <w:rsid w:val="00565712"/>
    <w:rsid w:val="00575095"/>
    <w:rsid w:val="005D0E6F"/>
    <w:rsid w:val="00642ECE"/>
    <w:rsid w:val="006B1196"/>
    <w:rsid w:val="009341AB"/>
    <w:rsid w:val="00950A5B"/>
    <w:rsid w:val="00991CDC"/>
    <w:rsid w:val="00A0022D"/>
    <w:rsid w:val="00B91241"/>
    <w:rsid w:val="00BE1286"/>
    <w:rsid w:val="00CC31B4"/>
    <w:rsid w:val="00CE235B"/>
    <w:rsid w:val="00D64BD3"/>
    <w:rsid w:val="00DF7703"/>
    <w:rsid w:val="00E44752"/>
    <w:rsid w:val="00E6156F"/>
    <w:rsid w:val="00ED07D5"/>
    <w:rsid w:val="00F255C7"/>
    <w:rsid w:val="00F95136"/>
    <w:rsid w:val="00FE5DF2"/>
    <w:rsid w:val="00FF244A"/>
    <w:rsid w:val="3FEC5D3B"/>
    <w:rsid w:val="4A4660D2"/>
    <w:rsid w:val="6F94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B3B0"/>
  <w15:docId w15:val="{E6797F79-ED6E-4189-BF4A-F25486B4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D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rsid w:val="003869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869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3869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869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869D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869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rsid w:val="003869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rsid w:val="003869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3869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rsid w:val="003869D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55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14B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6B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2881</Characters>
  <Application>Microsoft Office Word</Application>
  <DocSecurity>0</DocSecurity>
  <Lines>96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Siti Hafizah</cp:lastModifiedBy>
  <cp:revision>3</cp:revision>
  <dcterms:created xsi:type="dcterms:W3CDTF">2022-03-07T07:51:00Z</dcterms:created>
  <dcterms:modified xsi:type="dcterms:W3CDTF">2022-03-07T09:20:00Z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